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6A32" w14:textId="314E2F40" w:rsidR="00AD3420" w:rsidRDefault="0075645D" w:rsidP="007564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58626B5E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2BDE9A9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AB9E38A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5B1B99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3E76BA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5D959C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416BEB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D605F0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AEB3DD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836D970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B40615A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330BC1" w14:textId="77777777" w:rsidR="00FF0492" w:rsidRDefault="00FF0492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E36DFF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2439F2" w14:textId="77777777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21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14:paraId="63CFAF29" w14:textId="591F378C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0213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0F2EF0F9" w14:textId="419476FE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02138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</w:t>
      </w:r>
    </w:p>
    <w:p w14:paraId="16DF46E4" w14:textId="77777777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02138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</w:t>
      </w:r>
    </w:p>
    <w:p w14:paraId="0EAF68C8" w14:textId="77777777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02138">
        <w:rPr>
          <w:rFonts w:ascii="Times New Roman" w:hAnsi="Times New Roman" w:cs="Times New Roman"/>
          <w:sz w:val="28"/>
          <w:szCs w:val="28"/>
        </w:rPr>
        <w:t>муниципальной собственности, гражданам,</w:t>
      </w:r>
    </w:p>
    <w:p w14:paraId="7A536CDC" w14:textId="77A5C8DC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B02138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B02138">
        <w:rPr>
          <w:rFonts w:ascii="Times New Roman" w:hAnsi="Times New Roman" w:cs="Times New Roman"/>
          <w:sz w:val="28"/>
          <w:szCs w:val="28"/>
        </w:rPr>
        <w:t xml:space="preserve"> трех и более детей, в собственность </w:t>
      </w:r>
    </w:p>
    <w:p w14:paraId="6D843A91" w14:textId="03392BC8" w:rsidR="00B02138" w:rsidRPr="00B02138" w:rsidRDefault="00CC4219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</w:t>
      </w:r>
      <w:r w:rsidR="00B02138" w:rsidRPr="00B0213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02138" w:rsidRPr="00B02138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</w:p>
    <w:p w14:paraId="4DF7A91F" w14:textId="2E1790EA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02138">
        <w:rPr>
          <w:rFonts w:ascii="Times New Roman" w:hAnsi="Times New Roman" w:cs="Times New Roman"/>
          <w:sz w:val="28"/>
          <w:szCs w:val="28"/>
        </w:rPr>
        <w:t>городского округа»</w:t>
      </w:r>
    </w:p>
    <w:bookmarkEnd w:id="0"/>
    <w:p w14:paraId="12FFA13D" w14:textId="77777777" w:rsid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2DC7C4B" w14:textId="77777777" w:rsidR="0052563D" w:rsidRDefault="0052563D" w:rsidP="00CC4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40AC3F" w14:textId="241A1A6F" w:rsidR="00B02138" w:rsidRPr="00B02138" w:rsidRDefault="0052563D" w:rsidP="00CC4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02138" w:rsidRPr="00B0213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27 июля 2010 года № 210-ФЗ                        «Об организации предоставления государственных и муниципальных услуг», Постановлением Правительства Российской Федерации от 20 июля 2021 года        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</w:t>
      </w:r>
      <w:proofErr w:type="gramEnd"/>
      <w:r w:rsidR="00B02138" w:rsidRPr="00B02138">
        <w:rPr>
          <w:rFonts w:ascii="Times New Roman" w:hAnsi="Times New Roman" w:cs="Times New Roman"/>
          <w:b w:val="0"/>
          <w:sz w:val="28"/>
          <w:szCs w:val="28"/>
        </w:rPr>
        <w:t xml:space="preserve"> Федерации», </w:t>
      </w:r>
      <w:r w:rsidR="0001272D">
        <w:rPr>
          <w:rFonts w:ascii="Times New Roman" w:hAnsi="Times New Roman" w:cs="Times New Roman"/>
          <w:b w:val="0"/>
          <w:sz w:val="28"/>
          <w:szCs w:val="28"/>
        </w:rPr>
        <w:t>п</w:t>
      </w:r>
      <w:r w:rsidR="00CB75B3" w:rsidRPr="00CB75B3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</w:t>
      </w:r>
      <w:proofErr w:type="spellStart"/>
      <w:r w:rsidR="00CB75B3" w:rsidRPr="00CB75B3">
        <w:rPr>
          <w:rFonts w:ascii="Times New Roman" w:hAnsi="Times New Roman" w:cs="Times New Roman"/>
          <w:b w:val="0"/>
          <w:sz w:val="28"/>
          <w:szCs w:val="28"/>
        </w:rPr>
        <w:t>Новооско</w:t>
      </w:r>
      <w:r w:rsidR="00C1190B">
        <w:rPr>
          <w:rFonts w:ascii="Times New Roman" w:hAnsi="Times New Roman" w:cs="Times New Roman"/>
          <w:b w:val="0"/>
          <w:sz w:val="28"/>
          <w:szCs w:val="28"/>
        </w:rPr>
        <w:t>л</w:t>
      </w:r>
      <w:r w:rsidR="00CB75B3" w:rsidRPr="00CB75B3">
        <w:rPr>
          <w:rFonts w:ascii="Times New Roman" w:hAnsi="Times New Roman" w:cs="Times New Roman"/>
          <w:b w:val="0"/>
          <w:sz w:val="28"/>
          <w:szCs w:val="28"/>
        </w:rPr>
        <w:t>ьског</w:t>
      </w:r>
      <w:r w:rsidR="00CB75B3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="00CB75B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04 марта </w:t>
      </w:r>
      <w:r w:rsidR="00CB75B3" w:rsidRPr="00CB75B3">
        <w:rPr>
          <w:rFonts w:ascii="Times New Roman" w:hAnsi="Times New Roman" w:cs="Times New Roman"/>
          <w:b w:val="0"/>
          <w:sz w:val="28"/>
          <w:szCs w:val="28"/>
        </w:rPr>
        <w:t>2024 года № 168</w:t>
      </w:r>
      <w:r w:rsidR="00CB75B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CB75B3" w:rsidRPr="00CB75B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B02138" w:rsidRPr="00B02138">
        <w:rPr>
          <w:rFonts w:ascii="Times New Roman" w:hAnsi="Times New Roman" w:cs="Times New Roman"/>
          <w:b w:val="0"/>
          <w:sz w:val="28"/>
          <w:szCs w:val="28"/>
        </w:rPr>
        <w:t>в целях повышения качества исполнения, открытости и общедоступности информации по предос</w:t>
      </w:r>
      <w:r w:rsidR="00CB75B3">
        <w:rPr>
          <w:rFonts w:ascii="Times New Roman" w:hAnsi="Times New Roman" w:cs="Times New Roman"/>
          <w:b w:val="0"/>
          <w:sz w:val="28"/>
          <w:szCs w:val="28"/>
        </w:rPr>
        <w:t>тавлению муниципальной услуги</w:t>
      </w:r>
      <w:r w:rsidR="00B02138" w:rsidRPr="00B021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02138" w:rsidRPr="00B021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2138" w:rsidRPr="00B0213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6A1CBFD5" w14:textId="3A980692" w:rsidR="00B02138" w:rsidRPr="00B02138" w:rsidRDefault="00B02138" w:rsidP="00B021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138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</w:t>
      </w:r>
      <w:proofErr w:type="spellStart"/>
      <w:r w:rsidRPr="00B02138">
        <w:rPr>
          <w:rFonts w:ascii="Times New Roman" w:hAnsi="Times New Roman" w:cs="Times New Roman"/>
          <w:b w:val="0"/>
          <w:sz w:val="28"/>
          <w:szCs w:val="28"/>
        </w:rPr>
        <w:t>Новооскольского</w:t>
      </w:r>
      <w:proofErr w:type="spellEnd"/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 </w:t>
      </w:r>
      <w:r w:rsidR="00CB75B3">
        <w:rPr>
          <w:rFonts w:ascii="Times New Roman" w:hAnsi="Times New Roman" w:cs="Times New Roman"/>
          <w:b w:val="0"/>
          <w:sz w:val="28"/>
          <w:szCs w:val="28"/>
        </w:rPr>
        <w:t xml:space="preserve">(далее – Административный регламент) </w:t>
      </w:r>
      <w:r w:rsidRPr="00B02138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14:paraId="6BF82B23" w14:textId="1874E686" w:rsidR="00B02138" w:rsidRPr="00B02138" w:rsidRDefault="00B02138" w:rsidP="00C1190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138">
        <w:rPr>
          <w:rFonts w:ascii="Times New Roman" w:hAnsi="Times New Roman" w:cs="Times New Roman"/>
          <w:b w:val="0"/>
          <w:sz w:val="28"/>
          <w:szCs w:val="28"/>
        </w:rPr>
        <w:tab/>
        <w:t xml:space="preserve">2. Признать утратившим силу постановление администрации </w:t>
      </w:r>
      <w:proofErr w:type="spellStart"/>
      <w:r w:rsidRPr="00B02138">
        <w:rPr>
          <w:rFonts w:ascii="Times New Roman" w:hAnsi="Times New Roman" w:cs="Times New Roman"/>
          <w:b w:val="0"/>
          <w:sz w:val="28"/>
          <w:szCs w:val="28"/>
        </w:rPr>
        <w:t>Новооскольского</w:t>
      </w:r>
      <w:proofErr w:type="spellEnd"/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01 августа 2022 года № 325 </w:t>
      </w:r>
      <w:r w:rsidR="00CB75B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по предоставлению </w:t>
      </w:r>
      <w:r w:rsidRPr="00B0213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 на территории </w:t>
      </w:r>
      <w:proofErr w:type="spellStart"/>
      <w:r w:rsidRPr="00B02138">
        <w:rPr>
          <w:rFonts w:ascii="Times New Roman" w:hAnsi="Times New Roman" w:cs="Times New Roman"/>
          <w:b w:val="0"/>
          <w:sz w:val="28"/>
          <w:szCs w:val="28"/>
        </w:rPr>
        <w:t>Новооскольского</w:t>
      </w:r>
      <w:proofErr w:type="spellEnd"/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 </w:t>
      </w:r>
      <w:r>
        <w:rPr>
          <w:rFonts w:ascii="Times New Roman" w:hAnsi="Times New Roman" w:cs="Times New Roman"/>
          <w:b w:val="0"/>
          <w:sz w:val="28"/>
          <w:szCs w:val="28"/>
        </w:rPr>
        <w:t>(с внесенными изменениями).</w:t>
      </w:r>
    </w:p>
    <w:p w14:paraId="2A9BD8F9" w14:textId="55249D91" w:rsidR="00B02138" w:rsidRPr="00B02138" w:rsidRDefault="00B02138" w:rsidP="00B021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3. Информационно-аналитическому отделу администрации </w:t>
      </w:r>
      <w:proofErr w:type="spellStart"/>
      <w:r w:rsidRPr="00B02138">
        <w:rPr>
          <w:rFonts w:ascii="Times New Roman" w:hAnsi="Times New Roman" w:cs="Times New Roman"/>
          <w:b w:val="0"/>
          <w:sz w:val="28"/>
          <w:szCs w:val="28"/>
        </w:rPr>
        <w:t>Новооскольского</w:t>
      </w:r>
      <w:proofErr w:type="spellEnd"/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proofErr w:type="gramStart"/>
      <w:r w:rsidRPr="00B02138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органов местного самоуправления </w:t>
      </w:r>
      <w:proofErr w:type="spellStart"/>
      <w:r w:rsidRPr="00B02138">
        <w:rPr>
          <w:rFonts w:ascii="Times New Roman" w:hAnsi="Times New Roman" w:cs="Times New Roman"/>
          <w:b w:val="0"/>
          <w:sz w:val="28"/>
          <w:szCs w:val="28"/>
        </w:rPr>
        <w:t>Новооскольского</w:t>
      </w:r>
      <w:proofErr w:type="spellEnd"/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в сети Интернет https://novyjoskol-r31.gosweb.gosuslugi.ru</w:t>
      </w:r>
      <w:r w:rsidR="00CB75B3">
        <w:rPr>
          <w:rFonts w:ascii="Times New Roman" w:hAnsi="Times New Roman" w:cs="Times New Roman"/>
          <w:b w:val="0"/>
          <w:sz w:val="28"/>
          <w:szCs w:val="28"/>
        </w:rPr>
        <w:t>/</w:t>
      </w:r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  </w:t>
      </w:r>
    </w:p>
    <w:p w14:paraId="37DF9AA7" w14:textId="77777777" w:rsidR="00B02138" w:rsidRPr="00B02138" w:rsidRDefault="00B02138" w:rsidP="00B021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         4. Управлению экономического развития и предпринимательства </w:t>
      </w:r>
      <w:proofErr w:type="spellStart"/>
      <w:r w:rsidRPr="00B02138">
        <w:rPr>
          <w:rFonts w:ascii="Times New Roman" w:hAnsi="Times New Roman" w:cs="Times New Roman"/>
          <w:b w:val="0"/>
          <w:sz w:val="28"/>
          <w:szCs w:val="28"/>
        </w:rPr>
        <w:t>Новооскольского</w:t>
      </w:r>
      <w:proofErr w:type="spellEnd"/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внести изменения в сведения об оказании муниципальной (государственной) услуги в Федеральную государственную информационную систему «Реестр государственных и муниципальных услуг (функций)».</w:t>
      </w:r>
    </w:p>
    <w:p w14:paraId="183CDC7A" w14:textId="77777777" w:rsidR="00B02138" w:rsidRPr="00B02138" w:rsidRDefault="00B02138" w:rsidP="00B021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5.    Контроль за исполнением постановления возложить на заместителя главы администрации </w:t>
      </w:r>
      <w:proofErr w:type="spellStart"/>
      <w:r w:rsidRPr="00B02138">
        <w:rPr>
          <w:rFonts w:ascii="Times New Roman" w:hAnsi="Times New Roman" w:cs="Times New Roman"/>
          <w:b w:val="0"/>
          <w:sz w:val="28"/>
          <w:szCs w:val="28"/>
        </w:rPr>
        <w:t>Новооскольского</w:t>
      </w:r>
      <w:proofErr w:type="spellEnd"/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по имущественным и земельным отношениям </w:t>
      </w:r>
      <w:proofErr w:type="gramStart"/>
      <w:r w:rsidRPr="00B02138">
        <w:rPr>
          <w:rFonts w:ascii="Times New Roman" w:hAnsi="Times New Roman" w:cs="Times New Roman"/>
          <w:b w:val="0"/>
          <w:sz w:val="28"/>
          <w:szCs w:val="28"/>
        </w:rPr>
        <w:t>Прибылых</w:t>
      </w:r>
      <w:proofErr w:type="gramEnd"/>
      <w:r w:rsidRPr="00B02138">
        <w:rPr>
          <w:rFonts w:ascii="Times New Roman" w:hAnsi="Times New Roman" w:cs="Times New Roman"/>
          <w:b w:val="0"/>
          <w:sz w:val="28"/>
          <w:szCs w:val="28"/>
        </w:rPr>
        <w:t xml:space="preserve"> И.В. </w:t>
      </w:r>
    </w:p>
    <w:p w14:paraId="71E2E5B2" w14:textId="77777777" w:rsidR="00B02138" w:rsidRPr="00B02138" w:rsidRDefault="00B02138" w:rsidP="00B021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92D267" w14:textId="77777777" w:rsidR="00B02138" w:rsidRPr="00B02138" w:rsidRDefault="00B02138" w:rsidP="00B021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9E9342" w14:textId="77777777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5841CA7" w14:textId="77777777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02138">
        <w:rPr>
          <w:rFonts w:ascii="Times New Roman" w:hAnsi="Times New Roman" w:cs="Times New Roman"/>
          <w:sz w:val="28"/>
          <w:szCs w:val="28"/>
        </w:rPr>
        <w:t xml:space="preserve">         Глава администрации</w:t>
      </w:r>
    </w:p>
    <w:p w14:paraId="084BE5B3" w14:textId="11A2753E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 w:rsidRPr="00B02138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B02138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</w:t>
      </w:r>
      <w:r w:rsidR="0084646A">
        <w:rPr>
          <w:rFonts w:ascii="Times New Roman" w:hAnsi="Times New Roman" w:cs="Times New Roman"/>
          <w:sz w:val="28"/>
          <w:szCs w:val="28"/>
        </w:rPr>
        <w:t xml:space="preserve">      </w:t>
      </w:r>
      <w:r w:rsidRPr="00B02138">
        <w:rPr>
          <w:rFonts w:ascii="Times New Roman" w:hAnsi="Times New Roman" w:cs="Times New Roman"/>
          <w:sz w:val="28"/>
          <w:szCs w:val="28"/>
        </w:rPr>
        <w:t xml:space="preserve">       А.Н. Гриднев       </w:t>
      </w:r>
    </w:p>
    <w:p w14:paraId="62B7ABE3" w14:textId="77777777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021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B4A1595" w14:textId="77777777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42AC11C" w14:textId="77777777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73F09B2" w14:textId="77777777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8639FD1" w14:textId="77777777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0F710EE" w14:textId="77777777" w:rsidR="00B02138" w:rsidRP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0BA70A1" w14:textId="77777777" w:rsidR="00B02138" w:rsidRDefault="00B02138" w:rsidP="00B0213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3D94D37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742FB0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5664C0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6416A9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C5FD14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8ABE23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ACFE56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A5F6DF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FC8362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2490D2F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8BA1F6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2D124B2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C79A1B3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13D0C20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06CEAA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6331B97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B627F0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47C023" w14:textId="583A341D" w:rsidR="00B02138" w:rsidRPr="00B02138" w:rsidRDefault="00E158D6" w:rsidP="00B0213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2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2563D">
        <w:rPr>
          <w:rFonts w:ascii="Times New Roman" w:hAnsi="Times New Roman" w:cs="Times New Roman"/>
          <w:sz w:val="24"/>
          <w:szCs w:val="24"/>
        </w:rPr>
        <w:t xml:space="preserve">       </w:t>
      </w:r>
      <w:r w:rsidR="00B02138" w:rsidRPr="00B02138">
        <w:rPr>
          <w:rFonts w:ascii="Times New Roman" w:hAnsi="Times New Roman" w:cs="Times New Roman"/>
          <w:sz w:val="24"/>
          <w:szCs w:val="24"/>
        </w:rPr>
        <w:t>Приложение</w:t>
      </w:r>
    </w:p>
    <w:p w14:paraId="5BA2A41A" w14:textId="77777777" w:rsidR="00B02138" w:rsidRPr="00B02138" w:rsidRDefault="00B02138" w:rsidP="00B0213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097E6BCA" w14:textId="59041DEC" w:rsidR="00B02138" w:rsidRPr="00B02138" w:rsidRDefault="00B02138" w:rsidP="00B02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256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2138">
        <w:rPr>
          <w:rFonts w:ascii="Times New Roman" w:hAnsi="Times New Roman" w:cs="Times New Roman"/>
          <w:sz w:val="24"/>
          <w:szCs w:val="24"/>
        </w:rPr>
        <w:t>УТВЕРЖДЕН</w:t>
      </w:r>
    </w:p>
    <w:p w14:paraId="51F9ED4A" w14:textId="77777777" w:rsidR="00B02138" w:rsidRPr="00B02138" w:rsidRDefault="00B02138" w:rsidP="00B0213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B0213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C10FF9A" w14:textId="77777777" w:rsidR="00B02138" w:rsidRPr="00B02138" w:rsidRDefault="00B02138" w:rsidP="00B0213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2138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B0213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14:paraId="1A8E38BB" w14:textId="332AC157" w:rsidR="00B02138" w:rsidRDefault="00B02138" w:rsidP="00B0213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02138">
        <w:rPr>
          <w:rFonts w:ascii="Times New Roman" w:hAnsi="Times New Roman" w:cs="Times New Roman"/>
          <w:sz w:val="24"/>
          <w:szCs w:val="24"/>
        </w:rPr>
        <w:t>от «___» __________ 2024 года № ___</w:t>
      </w:r>
    </w:p>
    <w:p w14:paraId="5D231FDE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8A81DC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A49238" w14:textId="77777777" w:rsidR="00B02138" w:rsidRDefault="00B02138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45AEE4F" w14:textId="7A318258" w:rsidR="00AE0AFD" w:rsidRPr="00CC4219" w:rsidRDefault="00B02138" w:rsidP="00F93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4219">
        <w:rPr>
          <w:rFonts w:ascii="Times New Roman" w:hAnsi="Times New Roman" w:cs="Times New Roman"/>
          <w:sz w:val="26"/>
          <w:szCs w:val="26"/>
        </w:rPr>
        <w:t>А</w:t>
      </w:r>
      <w:r w:rsidR="00AE0AFD" w:rsidRPr="00CC4219">
        <w:rPr>
          <w:rFonts w:ascii="Times New Roman" w:hAnsi="Times New Roman" w:cs="Times New Roman"/>
          <w:sz w:val="26"/>
          <w:szCs w:val="26"/>
        </w:rPr>
        <w:t>дминистративный регламент</w:t>
      </w:r>
    </w:p>
    <w:p w14:paraId="1F7526FD" w14:textId="797F1E82" w:rsidR="00AE0AFD" w:rsidRPr="00CC4219" w:rsidRDefault="008E3610" w:rsidP="00F93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A05094" w:rsidRPr="00CC4219">
        <w:rPr>
          <w:rFonts w:ascii="Times New Roman" w:hAnsi="Times New Roman" w:cs="Times New Roman"/>
          <w:sz w:val="26"/>
          <w:szCs w:val="26"/>
        </w:rPr>
        <w:t>п</w:t>
      </w:r>
      <w:r w:rsidR="00AE0AFD" w:rsidRPr="00CC4219">
        <w:rPr>
          <w:rFonts w:ascii="Times New Roman" w:hAnsi="Times New Roman" w:cs="Times New Roman"/>
          <w:sz w:val="26"/>
          <w:szCs w:val="26"/>
        </w:rPr>
        <w:t>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E0AFD" w:rsidRPr="00CC4219">
        <w:rPr>
          <w:rFonts w:ascii="Times New Roman" w:hAnsi="Times New Roman" w:cs="Times New Roman"/>
          <w:sz w:val="26"/>
          <w:szCs w:val="26"/>
        </w:rPr>
        <w:t xml:space="preserve"> </w:t>
      </w:r>
      <w:r w:rsidR="00A05094" w:rsidRPr="00CC4219">
        <w:rPr>
          <w:rFonts w:ascii="Times New Roman" w:hAnsi="Times New Roman" w:cs="Times New Roman"/>
          <w:sz w:val="26"/>
          <w:szCs w:val="26"/>
        </w:rPr>
        <w:t>муниципальной</w:t>
      </w:r>
      <w:r w:rsidR="00AE0AFD" w:rsidRPr="00CC4219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14:paraId="6C658D07" w14:textId="435142D1" w:rsidR="00492179" w:rsidRPr="00CC4219" w:rsidRDefault="00F93C8C" w:rsidP="00A050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4219">
        <w:rPr>
          <w:rFonts w:ascii="Times New Roman" w:hAnsi="Times New Roman" w:cs="Times New Roman"/>
          <w:sz w:val="26"/>
          <w:szCs w:val="26"/>
        </w:rPr>
        <w:t xml:space="preserve"> </w:t>
      </w:r>
      <w:r w:rsidR="00A05094" w:rsidRPr="00CC4219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="00CC421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CC4219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="00CC421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05094" w:rsidRPr="00CC4219">
        <w:rPr>
          <w:rFonts w:ascii="Times New Roman" w:hAnsi="Times New Roman" w:cs="Times New Roman"/>
          <w:sz w:val="26"/>
          <w:szCs w:val="26"/>
        </w:rPr>
        <w:t>»</w:t>
      </w:r>
    </w:p>
    <w:p w14:paraId="0EE02C93" w14:textId="77777777" w:rsidR="00A05094" w:rsidRPr="00CC4219" w:rsidRDefault="00A05094" w:rsidP="00A0509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91AAD96" w14:textId="77777777" w:rsidR="00492179" w:rsidRPr="0049217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559"/>
      <w:bookmarkEnd w:id="1"/>
      <w:r w:rsidRPr="00492179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1F823773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6195F617" w14:textId="77777777" w:rsidR="00492179" w:rsidRPr="0049217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1F497D"/>
          <w:sz w:val="26"/>
          <w:szCs w:val="26"/>
        </w:rPr>
        <w:tab/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1.1. Предмет регулирования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административного регламента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ab/>
      </w:r>
    </w:p>
    <w:p w14:paraId="510EBCDA" w14:textId="77777777" w:rsidR="00492179" w:rsidRPr="0049217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3D6FD1A2" w14:textId="78BDA0CF" w:rsidR="00492179" w:rsidRPr="00CF434C" w:rsidRDefault="00B02138" w:rsidP="00CF43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2179" w:rsidRPr="00CF434C">
        <w:rPr>
          <w:rFonts w:ascii="Times New Roman" w:hAnsi="Times New Roman" w:cs="Times New Roman"/>
          <w:sz w:val="26"/>
          <w:szCs w:val="26"/>
        </w:rPr>
        <w:t xml:space="preserve">1.1.1. Настоящий Административный регламент предоставления </w:t>
      </w:r>
      <w:r w:rsidR="00A05094" w:rsidRPr="00CF434C">
        <w:rPr>
          <w:rFonts w:ascii="Times New Roman" w:hAnsi="Times New Roman" w:cs="Times New Roman"/>
          <w:sz w:val="26"/>
          <w:szCs w:val="26"/>
        </w:rPr>
        <w:t>муниципальной</w:t>
      </w:r>
      <w:r w:rsidR="00DD4E27" w:rsidRPr="00CF434C">
        <w:rPr>
          <w:rFonts w:ascii="Times New Roman" w:hAnsi="Times New Roman" w:cs="Times New Roman"/>
          <w:sz w:val="26"/>
          <w:szCs w:val="26"/>
        </w:rPr>
        <w:t xml:space="preserve"> </w:t>
      </w:r>
      <w:r w:rsidR="00A05094" w:rsidRPr="00CF434C">
        <w:rPr>
          <w:rFonts w:ascii="Times New Roman" w:hAnsi="Times New Roman" w:cs="Times New Roman"/>
          <w:sz w:val="26"/>
          <w:szCs w:val="26"/>
        </w:rPr>
        <w:t>услуги «Предоставление земельных участков, находящихся                                в государственной или муниципальной собственности, гражданам, имеющим трех и более детей, в собственность бесплатно</w:t>
      </w:r>
      <w:r w:rsidR="00D8480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D8480C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="00D8480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05094" w:rsidRPr="00CF434C">
        <w:rPr>
          <w:rFonts w:ascii="Times New Roman" w:hAnsi="Times New Roman" w:cs="Times New Roman"/>
          <w:sz w:val="26"/>
          <w:szCs w:val="26"/>
        </w:rPr>
        <w:t xml:space="preserve">» </w:t>
      </w:r>
      <w:r w:rsidR="00492179" w:rsidRPr="00CF434C">
        <w:rPr>
          <w:rFonts w:ascii="Times New Roman" w:hAnsi="Times New Roman" w:cs="Times New Roman"/>
          <w:sz w:val="26"/>
          <w:szCs w:val="26"/>
        </w:rPr>
        <w:t>устанавливает порядок предоставления государственной</w:t>
      </w:r>
      <w:r w:rsidR="00DD4E27" w:rsidRPr="00CF434C">
        <w:rPr>
          <w:rFonts w:ascii="Times New Roman" w:hAnsi="Times New Roman" w:cs="Times New Roman"/>
          <w:sz w:val="26"/>
          <w:szCs w:val="26"/>
        </w:rPr>
        <w:t xml:space="preserve"> </w:t>
      </w:r>
      <w:r w:rsidR="00AE0AFD" w:rsidRPr="00CF434C">
        <w:rPr>
          <w:rFonts w:ascii="Times New Roman" w:hAnsi="Times New Roman" w:cs="Times New Roman"/>
          <w:sz w:val="26"/>
          <w:szCs w:val="26"/>
        </w:rPr>
        <w:t xml:space="preserve">услуги и стандарт </w:t>
      </w:r>
      <w:r w:rsidR="00CB75B3">
        <w:rPr>
          <w:rFonts w:ascii="Times New Roman" w:hAnsi="Times New Roman" w:cs="Times New Roman"/>
          <w:sz w:val="26"/>
          <w:szCs w:val="26"/>
        </w:rPr>
        <w:t xml:space="preserve">   </w:t>
      </w:r>
      <w:r w:rsidR="00492179" w:rsidRPr="00CF434C">
        <w:rPr>
          <w:rFonts w:ascii="Times New Roman" w:hAnsi="Times New Roman" w:cs="Times New Roman"/>
          <w:sz w:val="26"/>
          <w:szCs w:val="26"/>
        </w:rPr>
        <w:t>ее предоставления.</w:t>
      </w:r>
    </w:p>
    <w:p w14:paraId="05CA16E9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DDA111" w14:textId="77777777" w:rsidR="00492179" w:rsidRPr="00492179" w:rsidRDefault="00492179" w:rsidP="00492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1.2. Круг заявителей</w:t>
      </w:r>
    </w:p>
    <w:p w14:paraId="3578DA66" w14:textId="2D95E0DB" w:rsidR="00A05094" w:rsidRPr="00A05094" w:rsidRDefault="00492179" w:rsidP="00A050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2" w:name="Par61"/>
      <w:bookmarkEnd w:id="2"/>
      <w:r w:rsidRPr="00A050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1.2.1. </w:t>
      </w:r>
      <w:r w:rsidR="00ED0B04" w:rsidRPr="00A050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5094" w:rsidRPr="00A05094">
        <w:rPr>
          <w:rFonts w:ascii="Times New Roman" w:hAnsi="Times New Roman"/>
          <w:sz w:val="26"/>
          <w:szCs w:val="26"/>
        </w:rPr>
        <w:t xml:space="preserve">Заявителями являются граждане, </w:t>
      </w:r>
      <w:r w:rsidR="00A05094" w:rsidRPr="00A05094">
        <w:rPr>
          <w:rFonts w:ascii="Times New Roman" w:hAnsi="Times New Roman"/>
          <w:sz w:val="26"/>
          <w:szCs w:val="26"/>
          <w:shd w:val="clear" w:color="auto" w:fill="FFFFFF"/>
        </w:rPr>
        <w:t xml:space="preserve">состоящие в зарегистрированном браке, либо одинокие матери (отцы), являющиеся гражданами Российской Федерации, имеющие трёх и более детей (в том числе усыновлённых, пасынков и падчериц) </w:t>
      </w:r>
      <w:r w:rsidR="00CB75B3">
        <w:rPr>
          <w:rFonts w:ascii="Times New Roman" w:hAnsi="Times New Roman"/>
          <w:sz w:val="26"/>
          <w:szCs w:val="26"/>
          <w:shd w:val="clear" w:color="auto" w:fill="FFFFFF"/>
        </w:rPr>
        <w:t xml:space="preserve">         </w:t>
      </w:r>
      <w:r w:rsidR="00A05094" w:rsidRPr="00A05094">
        <w:rPr>
          <w:rFonts w:ascii="Times New Roman" w:hAnsi="Times New Roman"/>
          <w:sz w:val="26"/>
          <w:szCs w:val="26"/>
          <w:shd w:val="clear" w:color="auto" w:fill="FFFFFF"/>
        </w:rPr>
        <w:t xml:space="preserve">в возрасте до 18 лет и (или) детей, обучающихся в учреждениях высшего или среднего профессионального образования по очной форме обучения в возрасте </w:t>
      </w:r>
      <w:r w:rsidR="00CB75B3">
        <w:rPr>
          <w:rFonts w:ascii="Times New Roman" w:hAnsi="Times New Roman"/>
          <w:sz w:val="26"/>
          <w:szCs w:val="26"/>
          <w:shd w:val="clear" w:color="auto" w:fill="FFFFFF"/>
        </w:rPr>
        <w:t xml:space="preserve">           </w:t>
      </w:r>
      <w:r w:rsidR="00A05094" w:rsidRPr="00A05094">
        <w:rPr>
          <w:rFonts w:ascii="Times New Roman" w:hAnsi="Times New Roman"/>
          <w:sz w:val="26"/>
          <w:szCs w:val="26"/>
          <w:shd w:val="clear" w:color="auto" w:fill="FFFFFF"/>
        </w:rPr>
        <w:t>до 23 лет, и (или) детей старше 18 лет, ставших инвалидами</w:t>
      </w:r>
      <w:proofErr w:type="gramEnd"/>
      <w:r w:rsidR="00A05094" w:rsidRPr="00A0509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A05094" w:rsidRPr="00A05094">
        <w:rPr>
          <w:rFonts w:ascii="Times New Roman" w:hAnsi="Times New Roman"/>
          <w:sz w:val="26"/>
          <w:szCs w:val="26"/>
          <w:shd w:val="clear" w:color="auto" w:fill="FFFFFF"/>
        </w:rPr>
        <w:t>до достижения ими возраста 18 лет, совместно проживающих с родителями (одинокой матерью, одиноким отцом), а также состоящие на учёте в качестве лиц, имеющих право на предоставление земельных участков в собственность бесплатно.</w:t>
      </w:r>
      <w:proofErr w:type="gramEnd"/>
    </w:p>
    <w:p w14:paraId="785F50FF" w14:textId="43F0CA9A" w:rsidR="00A05094" w:rsidRPr="00A05094" w:rsidRDefault="00A05094" w:rsidP="00A050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5094">
        <w:rPr>
          <w:rFonts w:ascii="Times New Roman" w:hAnsi="Times New Roman"/>
          <w:sz w:val="26"/>
          <w:szCs w:val="26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</w:t>
      </w:r>
      <w:r w:rsidR="004B38B7">
        <w:rPr>
          <w:rFonts w:ascii="Times New Roman" w:hAnsi="Times New Roman"/>
          <w:sz w:val="26"/>
          <w:szCs w:val="26"/>
        </w:rPr>
        <w:t xml:space="preserve"> (далее – представитель заявителя)</w:t>
      </w:r>
      <w:r w:rsidRPr="00A05094">
        <w:rPr>
          <w:rFonts w:ascii="Times New Roman" w:hAnsi="Times New Roman"/>
          <w:sz w:val="26"/>
          <w:szCs w:val="26"/>
        </w:rPr>
        <w:t>.</w:t>
      </w:r>
    </w:p>
    <w:p w14:paraId="5B6DE215" w14:textId="77777777" w:rsidR="00CC4219" w:rsidRDefault="00CC421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3E8C383" w14:textId="32FAFAA0" w:rsidR="00AC1BA8" w:rsidRDefault="00AC1BA8" w:rsidP="00310D6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1.3. Требование предоставления заявителю</w:t>
      </w:r>
      <w:r w:rsidR="00B02138"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</w:rPr>
        <w:t>муниципальной услуги в соответствии</w:t>
      </w:r>
      <w:r w:rsidR="00B02138"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государственную услугу (далее - профилирование), а также результата, за предоставлением которого обратился заявитель</w:t>
      </w:r>
    </w:p>
    <w:p w14:paraId="7077D87E" w14:textId="77777777" w:rsidR="00CB75B3" w:rsidRDefault="00CB75B3" w:rsidP="00310D6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14:paraId="69DFF7D7" w14:textId="7591D55A" w:rsidR="00CB75B3" w:rsidRDefault="00200FB5" w:rsidP="0020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1.3.1.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Муниципальная </w:t>
      </w:r>
      <w:r w:rsidR="00CB75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услуга </w:t>
      </w:r>
      <w:r w:rsidR="00CB75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должна </w:t>
      </w:r>
      <w:r w:rsidR="00CB75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быть </w:t>
      </w:r>
      <w:r w:rsidR="00CB75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предоставлена </w:t>
      </w:r>
      <w:r w:rsidR="00CB75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заявителю </w:t>
      </w:r>
    </w:p>
    <w:p w14:paraId="4C54B51E" w14:textId="5033DB7B" w:rsidR="00200FB5" w:rsidRPr="00577D45" w:rsidRDefault="00200FB5" w:rsidP="0020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br/>
        <w:t>в соответствии с вариантом предоставления муниципальной услуги (далее – вариант).</w:t>
      </w:r>
    </w:p>
    <w:p w14:paraId="68B52C2B" w14:textId="77777777" w:rsidR="00200FB5" w:rsidRPr="00577D45" w:rsidRDefault="00200FB5" w:rsidP="0020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1.3.2.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государственной услуги, за получением которой обратился указанный заявитель. </w:t>
      </w:r>
    </w:p>
    <w:p w14:paraId="096C5986" w14:textId="77777777" w:rsidR="004E1170" w:rsidRPr="004E1170" w:rsidRDefault="00200FB5" w:rsidP="0020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1.3.3.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Орган, предоставляющий муниципальную услугу проводит </w:t>
      </w:r>
      <w:proofErr w:type="gramStart"/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анкетирование</w:t>
      </w:r>
      <w:proofErr w:type="gramEnd"/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результатам которого определяется: соответствие лица, обратившегося за оказанием государственной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14:paraId="1CB30C60" w14:textId="77777777" w:rsidR="00492179" w:rsidRPr="004E117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</w:p>
    <w:p w14:paraId="1BEE762D" w14:textId="77777777" w:rsidR="00492179" w:rsidRPr="0049217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3" w:name="Par566"/>
      <w:bookmarkEnd w:id="3"/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Стандарт предоставления</w:t>
      </w:r>
      <w:r w:rsidR="00B501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050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 услуги</w:t>
      </w:r>
    </w:p>
    <w:p w14:paraId="263851C6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59A5DFF6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2.1. Наименование</w:t>
      </w:r>
      <w:r w:rsidR="00B501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050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услуги</w:t>
      </w:r>
    </w:p>
    <w:p w14:paraId="4B8DC1B3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84CC7FF" w14:textId="15F9BC7E" w:rsidR="00492179" w:rsidRPr="00667F70" w:rsidRDefault="00492179" w:rsidP="000544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170">
        <w:rPr>
          <w:rFonts w:ascii="Times New Roman" w:hAnsi="Times New Roman" w:cs="Times New Roman"/>
          <w:color w:val="000000" w:themeColor="text1"/>
          <w:sz w:val="26"/>
          <w:szCs w:val="26"/>
        </w:rPr>
        <w:t>2.1.1.</w:t>
      </w:r>
      <w:r w:rsidR="004E1170" w:rsidRPr="004E1170">
        <w:rPr>
          <w:rFonts w:ascii="Times New Roman" w:hAnsi="Times New Roman" w:cs="Times New Roman"/>
          <w:sz w:val="26"/>
          <w:szCs w:val="26"/>
        </w:rPr>
        <w:t xml:space="preserve"> </w:t>
      </w:r>
      <w:r w:rsidR="00A05094">
        <w:rPr>
          <w:rFonts w:ascii="Times New Roman" w:hAnsi="Times New Roman" w:cs="Times New Roman"/>
          <w:sz w:val="26"/>
          <w:szCs w:val="26"/>
        </w:rPr>
        <w:t xml:space="preserve">Муниципальная услуга: </w:t>
      </w:r>
      <w:r w:rsidR="00A05094" w:rsidRPr="00A05094">
        <w:rPr>
          <w:rFonts w:ascii="Times New Roman" w:eastAsiaTheme="minorHAnsi" w:hAnsi="Times New Roman" w:cs="Times New Roman"/>
          <w:sz w:val="26"/>
          <w:szCs w:val="26"/>
          <w:lang w:eastAsia="en-US"/>
        </w:rPr>
        <w:t>«Предоставление земельных участков, находящихся</w:t>
      </w:r>
      <w:r w:rsidR="00A05094">
        <w:rPr>
          <w:rFonts w:ascii="Times New Roman" w:hAnsi="Times New Roman" w:cs="Times New Roman"/>
          <w:sz w:val="26"/>
          <w:szCs w:val="26"/>
        </w:rPr>
        <w:t xml:space="preserve"> </w:t>
      </w:r>
      <w:r w:rsidR="00A05094" w:rsidRPr="00A050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государственной или муниципальной собственности, гражданам, имеющим трех и более детей, в собственность бесплатно</w:t>
      </w:r>
      <w:r w:rsidR="00C06F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</w:t>
      </w:r>
      <w:proofErr w:type="spellStart"/>
      <w:r w:rsidR="00C06F85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Новооскольского</w:t>
      </w:r>
      <w:proofErr w:type="spellEnd"/>
      <w:r w:rsidR="00C06F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округа</w:t>
      </w:r>
      <w:r w:rsidR="00A05094" w:rsidRPr="00A05094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A05094">
        <w:rPr>
          <w:rFonts w:ascii="Times New Roman" w:hAnsi="Times New Roman" w:cs="Times New Roman"/>
          <w:sz w:val="26"/>
          <w:szCs w:val="26"/>
        </w:rPr>
        <w:t xml:space="preserve"> </w:t>
      </w:r>
      <w:r w:rsidR="00C075B3" w:rsidRPr="00C075B3">
        <w:rPr>
          <w:rFonts w:ascii="Times New Roman" w:hAnsi="Times New Roman" w:cs="Times New Roman"/>
          <w:sz w:val="26"/>
          <w:szCs w:val="26"/>
        </w:rPr>
        <w:t>(далее</w:t>
      </w:r>
      <w:r w:rsidR="000544BF">
        <w:rPr>
          <w:rFonts w:ascii="Times New Roman" w:hAnsi="Times New Roman" w:cs="Times New Roman"/>
          <w:sz w:val="26"/>
          <w:szCs w:val="26"/>
        </w:rPr>
        <w:t xml:space="preserve"> </w:t>
      </w:r>
      <w:r w:rsidR="00C075B3" w:rsidRPr="00C075B3">
        <w:rPr>
          <w:rFonts w:ascii="Arial" w:hAnsi="Arial" w:cs="Arial"/>
          <w:sz w:val="26"/>
          <w:szCs w:val="26"/>
        </w:rPr>
        <w:t xml:space="preserve">– </w:t>
      </w:r>
      <w:r w:rsidR="00C075B3" w:rsidRPr="00C075B3">
        <w:rPr>
          <w:rFonts w:ascii="Times New Roman" w:hAnsi="Times New Roman" w:cs="Times New Roman"/>
          <w:sz w:val="26"/>
          <w:szCs w:val="26"/>
        </w:rPr>
        <w:t>Услуга).</w:t>
      </w:r>
    </w:p>
    <w:p w14:paraId="54A13E8D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8E99AE9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2.2.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Наименование органа, предоставляющего Услугу</w:t>
      </w:r>
    </w:p>
    <w:p w14:paraId="44E8C7DE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14866B7" w14:textId="19433F24" w:rsidR="00A05094" w:rsidRPr="00A074D5" w:rsidRDefault="00492179" w:rsidP="00A05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2.2.1. Полномочия по предоставлению Услуги осуществляются </w:t>
      </w:r>
      <w:r w:rsidR="00D848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администрацией </w:t>
      </w:r>
      <w:proofErr w:type="spellStart"/>
      <w:r w:rsidR="00D848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Новооскольского</w:t>
      </w:r>
      <w:proofErr w:type="spellEnd"/>
      <w:r w:rsidR="00D848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городского округа</w:t>
      </w:r>
      <w:r w:rsidR="00B939CB" w:rsidRPr="00A074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5094" w:rsidRPr="00A074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– Уполномоченный орган).</w:t>
      </w:r>
    </w:p>
    <w:p w14:paraId="419956DE" w14:textId="28C0EB24" w:rsidR="00B501D0" w:rsidRDefault="005D4DCC" w:rsidP="00A05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</w:t>
      </w:r>
      <w:r w:rsidR="00B50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В предоставлении Услуги </w:t>
      </w:r>
      <w:r w:rsidR="00AC1B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принимают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участие многофункциональные центры предоставления государственных и му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ниципальных услуг (далее – МФЦ)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наличии соответствующего соглашения о взаимодействии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МФЦ </w:t>
      </w:r>
      <w:r w:rsidRPr="005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Уполномоченным органом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2A65B11" w14:textId="77777777" w:rsidR="005D4DCC" w:rsidRPr="00667F70" w:rsidRDefault="005D4DCC" w:rsidP="005D4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B501D0"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МФЦ, в которых подается заявление о предоставлении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услуги, могут принять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отказе 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приеме заявления и документов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информации, необходимых 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ее предоставления.</w:t>
      </w:r>
      <w:proofErr w:type="gramEnd"/>
    </w:p>
    <w:p w14:paraId="33005B8A" w14:textId="77777777" w:rsidR="00F40CE9" w:rsidRPr="00F40CE9" w:rsidRDefault="00F40CE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240BBE31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 Результат предоставления Услуги</w:t>
      </w:r>
    </w:p>
    <w:p w14:paraId="718C1FBC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AA6982" w14:textId="157FDB02" w:rsidR="00A05094" w:rsidRPr="00A05094" w:rsidRDefault="00492179" w:rsidP="00A050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050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.3.1. В соответствии с вариантами, приведенными в подразделе 3.1 раздела </w:t>
      </w:r>
      <w:r w:rsidRPr="00A050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Pr="00A050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</w:t>
      </w:r>
      <w:r w:rsidR="00A0509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A05094" w:rsidRPr="00A05094">
        <w:rPr>
          <w:rFonts w:ascii="Times New Roman" w:hAnsi="Times New Roman"/>
          <w:sz w:val="26"/>
          <w:szCs w:val="26"/>
        </w:rPr>
        <w:t>езультат</w:t>
      </w:r>
      <w:r w:rsidR="00663036">
        <w:rPr>
          <w:rFonts w:ascii="Times New Roman" w:hAnsi="Times New Roman"/>
          <w:sz w:val="26"/>
          <w:szCs w:val="26"/>
        </w:rPr>
        <w:t>ами</w:t>
      </w:r>
      <w:r w:rsidR="00A05094" w:rsidRPr="00A05094">
        <w:rPr>
          <w:rFonts w:ascii="Times New Roman" w:hAnsi="Times New Roman"/>
          <w:sz w:val="26"/>
          <w:szCs w:val="26"/>
        </w:rPr>
        <w:t xml:space="preserve"> предостав</w:t>
      </w:r>
      <w:r w:rsidR="00663036">
        <w:rPr>
          <w:rFonts w:ascii="Times New Roman" w:hAnsi="Times New Roman"/>
          <w:sz w:val="26"/>
          <w:szCs w:val="26"/>
        </w:rPr>
        <w:t>ления муниципальной услуги являю</w:t>
      </w:r>
      <w:r w:rsidR="00A05094" w:rsidRPr="00A05094">
        <w:rPr>
          <w:rFonts w:ascii="Times New Roman" w:hAnsi="Times New Roman"/>
          <w:sz w:val="26"/>
          <w:szCs w:val="26"/>
        </w:rPr>
        <w:t>тся</w:t>
      </w:r>
      <w:r w:rsidR="00663036">
        <w:rPr>
          <w:rFonts w:ascii="Times New Roman" w:hAnsi="Times New Roman"/>
          <w:sz w:val="26"/>
          <w:szCs w:val="26"/>
        </w:rPr>
        <w:t>:</w:t>
      </w:r>
    </w:p>
    <w:p w14:paraId="4F9E5D98" w14:textId="78124D05" w:rsidR="00A05094" w:rsidRPr="00A05094" w:rsidRDefault="00A05094" w:rsidP="00C06F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5094">
        <w:rPr>
          <w:rFonts w:ascii="Times New Roman" w:hAnsi="Times New Roman"/>
          <w:sz w:val="26"/>
          <w:szCs w:val="26"/>
        </w:rPr>
        <w:t>- решени</w:t>
      </w:r>
      <w:r w:rsidR="00663036">
        <w:rPr>
          <w:rFonts w:ascii="Times New Roman" w:hAnsi="Times New Roman"/>
          <w:sz w:val="26"/>
          <w:szCs w:val="26"/>
        </w:rPr>
        <w:t>е</w:t>
      </w:r>
      <w:r w:rsidRPr="00A05094">
        <w:rPr>
          <w:rFonts w:ascii="Times New Roman" w:hAnsi="Times New Roman"/>
          <w:sz w:val="26"/>
          <w:szCs w:val="26"/>
        </w:rPr>
        <w:t xml:space="preserve"> о предоставлении земельного уч</w:t>
      </w:r>
      <w:r w:rsidR="00200FB5">
        <w:rPr>
          <w:rFonts w:ascii="Times New Roman" w:hAnsi="Times New Roman"/>
          <w:sz w:val="26"/>
          <w:szCs w:val="26"/>
        </w:rPr>
        <w:t>астка в собственность бесплатно</w:t>
      </w:r>
      <w:r w:rsidR="00CF434C">
        <w:rPr>
          <w:rFonts w:ascii="Times New Roman" w:hAnsi="Times New Roman"/>
          <w:sz w:val="26"/>
          <w:szCs w:val="26"/>
        </w:rPr>
        <w:t xml:space="preserve">                  </w:t>
      </w:r>
      <w:r w:rsidR="004B38B7">
        <w:rPr>
          <w:rFonts w:ascii="Times New Roman" w:hAnsi="Times New Roman"/>
          <w:sz w:val="26"/>
          <w:szCs w:val="26"/>
        </w:rPr>
        <w:t xml:space="preserve">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 w:rsidR="004B38B7">
        <w:rPr>
          <w:rFonts w:ascii="Times New Roman" w:hAnsi="Times New Roman"/>
          <w:sz w:val="26"/>
          <w:szCs w:val="26"/>
        </w:rPr>
        <w:t xml:space="preserve">риложению № </w:t>
      </w:r>
      <w:r w:rsidR="004B38B7" w:rsidRPr="00F13344">
        <w:rPr>
          <w:rFonts w:ascii="Times New Roman" w:hAnsi="Times New Roman"/>
          <w:sz w:val="26"/>
          <w:szCs w:val="26"/>
        </w:rPr>
        <w:t>1</w:t>
      </w:r>
      <w:r w:rsidR="004B38B7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 w:rsidR="00577D45">
        <w:rPr>
          <w:rFonts w:ascii="Times New Roman" w:hAnsi="Times New Roman"/>
          <w:sz w:val="26"/>
          <w:szCs w:val="26"/>
        </w:rPr>
        <w:t>;</w:t>
      </w:r>
    </w:p>
    <w:p w14:paraId="50332E5E" w14:textId="49C5FC6E" w:rsidR="00B7627A" w:rsidRDefault="00C06F85" w:rsidP="00C06F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A05094" w:rsidRPr="00A05094">
        <w:rPr>
          <w:rFonts w:ascii="Times New Roman" w:hAnsi="Times New Roman"/>
          <w:sz w:val="26"/>
          <w:szCs w:val="26"/>
        </w:rPr>
        <w:t>- решени</w:t>
      </w:r>
      <w:r w:rsidR="00663036">
        <w:rPr>
          <w:rFonts w:ascii="Times New Roman" w:hAnsi="Times New Roman"/>
          <w:sz w:val="26"/>
          <w:szCs w:val="26"/>
        </w:rPr>
        <w:t>е</w:t>
      </w:r>
      <w:r w:rsidR="00A05094" w:rsidRPr="00A05094">
        <w:rPr>
          <w:rFonts w:ascii="Times New Roman" w:hAnsi="Times New Roman"/>
          <w:sz w:val="26"/>
          <w:szCs w:val="26"/>
        </w:rPr>
        <w:t xml:space="preserve"> об отказе в предоставлении земельного уч</w:t>
      </w:r>
      <w:r w:rsidR="00200FB5">
        <w:rPr>
          <w:rFonts w:ascii="Times New Roman" w:hAnsi="Times New Roman"/>
          <w:sz w:val="26"/>
          <w:szCs w:val="26"/>
        </w:rPr>
        <w:t xml:space="preserve">астка в собственность </w:t>
      </w:r>
      <w:r w:rsidR="00200FB5" w:rsidRPr="004079D1">
        <w:rPr>
          <w:rFonts w:ascii="Times New Roman" w:hAnsi="Times New Roman"/>
          <w:sz w:val="26"/>
          <w:szCs w:val="26"/>
        </w:rPr>
        <w:t>бесплатно</w:t>
      </w:r>
      <w:r w:rsidR="004B38B7">
        <w:rPr>
          <w:rFonts w:ascii="Times New Roman" w:hAnsi="Times New Roman"/>
          <w:sz w:val="26"/>
          <w:szCs w:val="26"/>
        </w:rPr>
        <w:t xml:space="preserve"> 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 w:rsidR="004B38B7">
        <w:rPr>
          <w:rFonts w:ascii="Times New Roman" w:hAnsi="Times New Roman"/>
          <w:sz w:val="26"/>
          <w:szCs w:val="26"/>
        </w:rPr>
        <w:t xml:space="preserve">риложению </w:t>
      </w:r>
      <w:r w:rsidR="004B38B7" w:rsidRPr="00F13344">
        <w:rPr>
          <w:rFonts w:ascii="Times New Roman" w:hAnsi="Times New Roman"/>
          <w:sz w:val="26"/>
          <w:szCs w:val="26"/>
        </w:rPr>
        <w:t>№ 2</w:t>
      </w:r>
      <w:r w:rsidR="004B38B7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 w:rsidR="00B7627A">
        <w:rPr>
          <w:rFonts w:ascii="Times New Roman" w:hAnsi="Times New Roman"/>
          <w:sz w:val="26"/>
          <w:szCs w:val="26"/>
        </w:rPr>
        <w:t>;</w:t>
      </w:r>
    </w:p>
    <w:p w14:paraId="1E7357D2" w14:textId="4B71E4B9" w:rsidR="000F1199" w:rsidRPr="00B7627A" w:rsidRDefault="00C06F85" w:rsidP="00C06F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</w:t>
      </w:r>
      <w:r w:rsidR="000F1199" w:rsidRPr="00B7627A">
        <w:rPr>
          <w:rFonts w:ascii="Times New Roman" w:hAnsi="Times New Roman" w:cs="Times New Roman"/>
          <w:color w:val="000000" w:themeColor="text1"/>
          <w:sz w:val="26"/>
          <w:szCs w:val="26"/>
        </w:rPr>
        <w:t>- решени</w:t>
      </w:r>
      <w:r w:rsidR="000F11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="000F1199" w:rsidRPr="00B76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0F1199" w:rsidRPr="00B7627A">
        <w:rPr>
          <w:rFonts w:ascii="Times New Roman" w:hAnsi="Times New Roman"/>
          <w:color w:val="000000" w:themeColor="text1"/>
          <w:sz w:val="26"/>
          <w:szCs w:val="26"/>
        </w:rPr>
        <w:t xml:space="preserve">исправлении допущенных опечаток и (или) ошибок в выданных </w:t>
      </w:r>
      <w:r w:rsidR="000F1199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</w:t>
      </w:r>
      <w:r w:rsidR="000F1199" w:rsidRPr="00B7627A">
        <w:rPr>
          <w:rFonts w:ascii="Times New Roman" w:hAnsi="Times New Roman"/>
          <w:color w:val="000000" w:themeColor="text1"/>
          <w:sz w:val="26"/>
          <w:szCs w:val="26"/>
        </w:rPr>
        <w:t>в результате предоставления Услуги документах;</w:t>
      </w:r>
    </w:p>
    <w:p w14:paraId="76E10C85" w14:textId="6B606219" w:rsidR="000F1199" w:rsidRDefault="00C06F85" w:rsidP="00C06F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0F1199" w:rsidRPr="00B7627A">
        <w:rPr>
          <w:rFonts w:ascii="Times New Roman" w:hAnsi="Times New Roman"/>
          <w:color w:val="000000" w:themeColor="text1"/>
          <w:sz w:val="26"/>
          <w:szCs w:val="26"/>
        </w:rPr>
        <w:t>- решени</w:t>
      </w:r>
      <w:r w:rsidR="000F119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0F1199" w:rsidRPr="00B7627A">
        <w:rPr>
          <w:rFonts w:ascii="Times New Roman" w:hAnsi="Times New Roman"/>
          <w:color w:val="000000" w:themeColor="text1"/>
          <w:sz w:val="26"/>
          <w:szCs w:val="26"/>
        </w:rPr>
        <w:t xml:space="preserve"> об отказе в исправлении допущенных опечаток и (или) ошибок </w:t>
      </w:r>
      <w:r w:rsidR="000F1199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</w:t>
      </w:r>
      <w:r w:rsidR="000F1199" w:rsidRPr="00B7627A">
        <w:rPr>
          <w:rFonts w:ascii="Times New Roman" w:hAnsi="Times New Roman"/>
          <w:color w:val="000000" w:themeColor="text1"/>
          <w:sz w:val="26"/>
          <w:szCs w:val="26"/>
        </w:rPr>
        <w:t>в выданных в результате предоставления Услуги документах</w:t>
      </w:r>
      <w:r w:rsidR="000F119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D31A580" w14:textId="6EA7E4C8" w:rsidR="00663036" w:rsidRPr="004079D1" w:rsidRDefault="00C06F85" w:rsidP="00C06F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F1199">
        <w:rPr>
          <w:rFonts w:ascii="Times New Roman" w:hAnsi="Times New Roman"/>
          <w:sz w:val="26"/>
          <w:szCs w:val="26"/>
        </w:rPr>
        <w:t>В</w:t>
      </w:r>
      <w:r w:rsidR="00663036" w:rsidRPr="004079D1">
        <w:rPr>
          <w:rFonts w:ascii="Times New Roman" w:hAnsi="Times New Roman"/>
          <w:sz w:val="26"/>
          <w:szCs w:val="26"/>
        </w:rPr>
        <w:t xml:space="preserve"> случае</w:t>
      </w:r>
      <w:proofErr w:type="gramStart"/>
      <w:r w:rsidR="00663036" w:rsidRPr="004079D1">
        <w:rPr>
          <w:rFonts w:ascii="Times New Roman" w:hAnsi="Times New Roman"/>
          <w:sz w:val="26"/>
          <w:szCs w:val="26"/>
        </w:rPr>
        <w:t>,</w:t>
      </w:r>
      <w:proofErr w:type="gramEnd"/>
      <w:r w:rsidR="00663036" w:rsidRPr="004079D1">
        <w:rPr>
          <w:rFonts w:ascii="Times New Roman" w:hAnsi="Times New Roman"/>
          <w:sz w:val="26"/>
          <w:szCs w:val="26"/>
        </w:rPr>
        <w:t xml:space="preserve"> если земельный участок предстоит образовать, промежуточными результатами предоставления муниципальной услуги являются:</w:t>
      </w:r>
    </w:p>
    <w:p w14:paraId="04A6F7FF" w14:textId="3A00BFAC" w:rsidR="00663036" w:rsidRPr="00A05094" w:rsidRDefault="00C06F85" w:rsidP="00C06F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63036" w:rsidRPr="004079D1">
        <w:rPr>
          <w:rFonts w:ascii="Times New Roman" w:hAnsi="Times New Roman"/>
          <w:sz w:val="26"/>
          <w:szCs w:val="26"/>
        </w:rPr>
        <w:t>- решение о предварительном согласовании предоставления земельного участка в собственность бесплатно</w:t>
      </w:r>
      <w:r w:rsidR="00663036">
        <w:rPr>
          <w:rFonts w:ascii="Times New Roman" w:hAnsi="Times New Roman"/>
          <w:sz w:val="26"/>
          <w:szCs w:val="26"/>
        </w:rPr>
        <w:t xml:space="preserve"> 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 w:rsidR="00663036">
        <w:rPr>
          <w:rFonts w:ascii="Times New Roman" w:hAnsi="Times New Roman"/>
          <w:sz w:val="26"/>
          <w:szCs w:val="26"/>
        </w:rPr>
        <w:t xml:space="preserve">риложению № </w:t>
      </w:r>
      <w:r w:rsidR="000F1199" w:rsidRPr="00F13344">
        <w:rPr>
          <w:rFonts w:ascii="Times New Roman" w:hAnsi="Times New Roman"/>
          <w:sz w:val="26"/>
          <w:szCs w:val="26"/>
        </w:rPr>
        <w:t>3</w:t>
      </w:r>
      <w:r w:rsidR="000F1199">
        <w:rPr>
          <w:rFonts w:ascii="Times New Roman" w:hAnsi="Times New Roman"/>
          <w:sz w:val="26"/>
          <w:szCs w:val="26"/>
        </w:rPr>
        <w:t xml:space="preserve"> </w:t>
      </w:r>
      <w:r w:rsidR="003B2FA2">
        <w:rPr>
          <w:rFonts w:ascii="Times New Roman" w:hAnsi="Times New Roman"/>
          <w:sz w:val="26"/>
          <w:szCs w:val="26"/>
        </w:rPr>
        <w:t xml:space="preserve">                                                              к Административному</w:t>
      </w:r>
      <w:r w:rsidR="00663036">
        <w:rPr>
          <w:rFonts w:ascii="Times New Roman" w:hAnsi="Times New Roman"/>
          <w:sz w:val="26"/>
          <w:szCs w:val="26"/>
        </w:rPr>
        <w:t xml:space="preserve"> регламенту;</w:t>
      </w:r>
    </w:p>
    <w:p w14:paraId="1484929C" w14:textId="1009ECC2" w:rsidR="00663036" w:rsidRPr="004079D1" w:rsidRDefault="00663036" w:rsidP="00C06F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- решение об отказе в предварительном согласовании предоставления земельного участка в собственность бесплатно</w:t>
      </w:r>
      <w:r w:rsidRPr="00CF43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риложению </w:t>
      </w:r>
      <w:r w:rsidRPr="00F13344">
        <w:rPr>
          <w:rFonts w:ascii="Times New Roman" w:hAnsi="Times New Roman"/>
          <w:sz w:val="26"/>
          <w:szCs w:val="26"/>
        </w:rPr>
        <w:t>№ 2</w:t>
      </w:r>
      <w:r>
        <w:rPr>
          <w:rFonts w:ascii="Times New Roman" w:hAnsi="Times New Roman"/>
          <w:sz w:val="26"/>
          <w:szCs w:val="26"/>
        </w:rPr>
        <w:t xml:space="preserve"> </w:t>
      </w:r>
      <w:r w:rsidR="003B2FA2">
        <w:rPr>
          <w:rFonts w:ascii="Times New Roman" w:hAnsi="Times New Roman"/>
          <w:sz w:val="26"/>
          <w:szCs w:val="26"/>
        </w:rPr>
        <w:t>к Административному</w:t>
      </w:r>
      <w:r>
        <w:rPr>
          <w:rFonts w:ascii="Times New Roman" w:hAnsi="Times New Roman"/>
          <w:sz w:val="26"/>
          <w:szCs w:val="26"/>
        </w:rPr>
        <w:t xml:space="preserve"> регламенту</w:t>
      </w:r>
      <w:r w:rsidRPr="004079D1">
        <w:rPr>
          <w:rFonts w:ascii="Times New Roman" w:hAnsi="Times New Roman"/>
          <w:sz w:val="26"/>
          <w:szCs w:val="26"/>
        </w:rPr>
        <w:t>.</w:t>
      </w:r>
    </w:p>
    <w:p w14:paraId="457A224C" w14:textId="77777777" w:rsidR="00200FB5" w:rsidRPr="004079D1" w:rsidRDefault="00200FB5" w:rsidP="00C06F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2.3.2.</w:t>
      </w:r>
      <w:r w:rsidRPr="004079D1">
        <w:rPr>
          <w:rFonts w:ascii="Times New Roman" w:hAnsi="Times New Roman"/>
          <w:sz w:val="26"/>
          <w:szCs w:val="26"/>
        </w:rPr>
        <w:tab/>
        <w:t xml:space="preserve">Факт получения заявителем результата предоставления государственной услуги вносится в систему электронного документооборота органа муниципального образования, осуществляющего предоставление Услуги. </w:t>
      </w:r>
    </w:p>
    <w:p w14:paraId="7982895C" w14:textId="1CC25BD0" w:rsidR="00F006A5" w:rsidRPr="00200FB5" w:rsidRDefault="00200FB5" w:rsidP="00C06F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2.3.3.</w:t>
      </w:r>
      <w:r w:rsidRPr="004079D1">
        <w:rPr>
          <w:rFonts w:ascii="Times New Roman" w:hAnsi="Times New Roman"/>
          <w:sz w:val="26"/>
          <w:szCs w:val="26"/>
        </w:rPr>
        <w:tab/>
      </w:r>
      <w:proofErr w:type="gramStart"/>
      <w:r w:rsidRPr="004079D1">
        <w:rPr>
          <w:rFonts w:ascii="Times New Roman" w:hAnsi="Times New Roman"/>
          <w:sz w:val="26"/>
          <w:szCs w:val="26"/>
        </w:rPr>
        <w:t>Результат предоставления государственной услуги по выбору заявителя может быть выдан в форме документа на бумажном носителе при его личном обращении, направлен в виде почтового отправления, а также в форме электронного документа по адресу электронной почты, указанному заявителем или в личный кабинет на Едином портале государственных и муниципальных услуг (</w:t>
      </w:r>
      <w:r w:rsidR="000F1199" w:rsidRPr="004079D1">
        <w:rPr>
          <w:rFonts w:ascii="Times New Roman" w:hAnsi="Times New Roman"/>
          <w:sz w:val="26"/>
          <w:szCs w:val="26"/>
        </w:rPr>
        <w:t xml:space="preserve">функций) </w:t>
      </w:r>
      <w:r w:rsidR="000F1199">
        <w:rPr>
          <w:rFonts w:ascii="Times New Roman" w:hAnsi="Times New Roman"/>
          <w:sz w:val="26"/>
          <w:szCs w:val="26"/>
        </w:rPr>
        <w:t xml:space="preserve"> </w:t>
      </w:r>
      <w:r w:rsidR="004B38B7">
        <w:rPr>
          <w:rFonts w:ascii="Times New Roman" w:hAnsi="Times New Roman"/>
          <w:sz w:val="26"/>
          <w:szCs w:val="26"/>
        </w:rPr>
        <w:t xml:space="preserve">                          </w:t>
      </w:r>
      <w:r w:rsidRPr="004079D1">
        <w:rPr>
          <w:rFonts w:ascii="Times New Roman" w:hAnsi="Times New Roman"/>
          <w:sz w:val="26"/>
          <w:szCs w:val="26"/>
        </w:rPr>
        <w:t>(в случае подачи заявления через единый портал государственных и муниципальных услуг</w:t>
      </w:r>
      <w:proofErr w:type="gramEnd"/>
      <w:r w:rsidRPr="004079D1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4079D1">
        <w:rPr>
          <w:rFonts w:ascii="Times New Roman" w:hAnsi="Times New Roman"/>
          <w:sz w:val="26"/>
          <w:szCs w:val="26"/>
        </w:rPr>
        <w:t>функций</w:t>
      </w:r>
      <w:r w:rsidR="008E3610">
        <w:rPr>
          <w:rFonts w:ascii="Times New Roman" w:hAnsi="Times New Roman"/>
          <w:sz w:val="26"/>
          <w:szCs w:val="26"/>
        </w:rPr>
        <w:t>)</w:t>
      </w:r>
      <w:r w:rsidRPr="004079D1">
        <w:rPr>
          <w:rFonts w:ascii="Times New Roman" w:hAnsi="Times New Roman"/>
          <w:sz w:val="26"/>
          <w:szCs w:val="26"/>
        </w:rPr>
        <w:t>).</w:t>
      </w:r>
      <w:proofErr w:type="gramEnd"/>
    </w:p>
    <w:p w14:paraId="1FDC80C4" w14:textId="77777777" w:rsidR="00F006A5" w:rsidRDefault="00F006A5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94499D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2.4. Срок предоставлен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ия Услуги</w:t>
      </w:r>
    </w:p>
    <w:p w14:paraId="07CFE279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2FE2FF" w14:textId="77777777" w:rsidR="00280F3F" w:rsidRPr="00492179" w:rsidRDefault="00492179" w:rsidP="00C0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2.4.1. Максимальный срок предоставления Услуги со дня регистрации запроса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 документов и (или) информации, необхо</w:t>
      </w:r>
      <w:r w:rsidR="00280F3F">
        <w:rPr>
          <w:rFonts w:ascii="Times New Roman" w:hAnsi="Times New Roman"/>
          <w:color w:val="000000" w:themeColor="text1"/>
          <w:sz w:val="26"/>
          <w:szCs w:val="26"/>
        </w:rPr>
        <w:t xml:space="preserve">димых для предоставления Услуги, </w:t>
      </w:r>
      <w:r w:rsidR="00280F3F" w:rsidRPr="00280F3F">
        <w:rPr>
          <w:rFonts w:ascii="Times New Roman" w:hAnsi="Times New Roman"/>
          <w:color w:val="000000" w:themeColor="text1"/>
          <w:sz w:val="26"/>
          <w:szCs w:val="26"/>
        </w:rPr>
        <w:t>если иные сроки не предусмотрены законодательством Российской Федерации и/или Белгородской области:</w:t>
      </w:r>
    </w:p>
    <w:p w14:paraId="41241C77" w14:textId="6748F455" w:rsidR="00351B52" w:rsidRDefault="00492179" w:rsidP="00C0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 2</w:t>
      </w:r>
      <w:r w:rsidR="00AC1BA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544BF">
        <w:rPr>
          <w:rFonts w:ascii="Times New Roman" w:hAnsi="Times New Roman"/>
          <w:color w:val="000000" w:themeColor="text1"/>
          <w:sz w:val="26"/>
          <w:szCs w:val="26"/>
        </w:rPr>
        <w:t xml:space="preserve">(двадцать один) </w:t>
      </w:r>
      <w:r w:rsidR="004942D8" w:rsidRPr="00AC1BA8">
        <w:rPr>
          <w:rFonts w:ascii="Times New Roman" w:hAnsi="Times New Roman"/>
          <w:sz w:val="26"/>
          <w:szCs w:val="26"/>
        </w:rPr>
        <w:t>рабочи</w:t>
      </w:r>
      <w:r w:rsidR="0075102C">
        <w:rPr>
          <w:rFonts w:ascii="Times New Roman" w:hAnsi="Times New Roman"/>
          <w:sz w:val="26"/>
          <w:szCs w:val="26"/>
        </w:rPr>
        <w:t>й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 xml:space="preserve">  день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164D42E" w14:textId="74D23C70" w:rsidR="00351B52" w:rsidRDefault="00492179" w:rsidP="00C0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на официальном сайте органа,</w:t>
      </w:r>
      <w:r w:rsidR="00F006A5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предоставляющего Услугу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2</w:t>
      </w:r>
      <w:r w:rsidR="00AC1BA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544BF">
        <w:rPr>
          <w:rFonts w:ascii="Times New Roman" w:hAnsi="Times New Roman"/>
          <w:color w:val="000000" w:themeColor="text1"/>
          <w:sz w:val="26"/>
          <w:szCs w:val="26"/>
        </w:rPr>
        <w:t xml:space="preserve">(двадцать один) 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>рабочи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ень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42C9F1C" w14:textId="6B91FCE7" w:rsidR="00492179" w:rsidRDefault="00192202" w:rsidP="00C0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) в МФЦ в случае, если запрос и документы и (или) информация, необходимые для предоставления Услуги, поданы заявителем в МФЦ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</w:t>
      </w:r>
      <w:r w:rsidR="000F1199">
        <w:rPr>
          <w:rFonts w:ascii="Times New Roman" w:hAnsi="Times New Roman"/>
          <w:color w:val="000000" w:themeColor="text1"/>
          <w:sz w:val="26"/>
          <w:szCs w:val="26"/>
        </w:rPr>
        <w:t xml:space="preserve">                 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C1BA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544BF">
        <w:rPr>
          <w:rFonts w:ascii="Times New Roman" w:hAnsi="Times New Roman"/>
          <w:color w:val="000000" w:themeColor="text1"/>
          <w:sz w:val="26"/>
          <w:szCs w:val="26"/>
        </w:rPr>
        <w:t xml:space="preserve">(двадцать один) 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>рабочи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ень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с </w:t>
      </w:r>
      <w:r w:rsidR="0046294F">
        <w:rPr>
          <w:rFonts w:ascii="Times New Roman" w:hAnsi="Times New Roman"/>
          <w:color w:val="000000" w:themeColor="text1"/>
          <w:sz w:val="26"/>
          <w:szCs w:val="26"/>
        </w:rPr>
        <w:t xml:space="preserve">даты </w:t>
      </w:r>
      <w:r w:rsidR="00667F70">
        <w:rPr>
          <w:rFonts w:ascii="Times New Roman" w:hAnsi="Times New Roman"/>
          <w:color w:val="000000" w:themeColor="text1"/>
          <w:sz w:val="26"/>
          <w:szCs w:val="26"/>
        </w:rPr>
        <w:t>регистрации</w:t>
      </w:r>
      <w:proofErr w:type="gramEnd"/>
      <w:r w:rsidR="00667F70">
        <w:rPr>
          <w:rFonts w:ascii="Times New Roman" w:hAnsi="Times New Roman"/>
          <w:color w:val="000000" w:themeColor="text1"/>
          <w:sz w:val="26"/>
          <w:szCs w:val="26"/>
        </w:rPr>
        <w:t xml:space="preserve"> заявления в </w:t>
      </w:r>
      <w:r w:rsidR="00F006A5">
        <w:rPr>
          <w:rFonts w:ascii="Times New Roman" w:hAnsi="Times New Roman"/>
          <w:color w:val="000000" w:themeColor="text1"/>
          <w:sz w:val="26"/>
          <w:szCs w:val="26"/>
        </w:rPr>
        <w:t>Уполномоченном органе.</w:t>
      </w:r>
    </w:p>
    <w:p w14:paraId="2EE0CA11" w14:textId="4B5A9194" w:rsidR="00280F3F" w:rsidRPr="004079D1" w:rsidRDefault="00200FB5" w:rsidP="00C0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>2.4.2. В случае</w:t>
      </w:r>
      <w:proofErr w:type="gramStart"/>
      <w:r w:rsidRPr="004079D1">
        <w:rPr>
          <w:rFonts w:ascii="Times New Roman" w:hAnsi="Times New Roman"/>
          <w:color w:val="000000" w:themeColor="text1"/>
          <w:sz w:val="26"/>
          <w:szCs w:val="26"/>
        </w:rPr>
        <w:t>,</w:t>
      </w:r>
      <w:proofErr w:type="gramEnd"/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 если земельный участок предстоит образовать, </w:t>
      </w:r>
      <w:r w:rsidR="00280F3F" w:rsidRPr="004079D1">
        <w:rPr>
          <w:rFonts w:ascii="Times New Roman" w:hAnsi="Times New Roman"/>
          <w:color w:val="000000" w:themeColor="text1"/>
          <w:sz w:val="26"/>
          <w:szCs w:val="26"/>
        </w:rPr>
        <w:t>максимальный срок предоставления услуги «Предварительное согласование предоставления земельного участка</w:t>
      </w:r>
      <w:r w:rsidR="000544BF">
        <w:rPr>
          <w:rFonts w:ascii="Times New Roman" w:hAnsi="Times New Roman"/>
          <w:color w:val="000000" w:themeColor="text1"/>
          <w:sz w:val="26"/>
          <w:szCs w:val="26"/>
        </w:rPr>
        <w:t xml:space="preserve"> на территории </w:t>
      </w:r>
      <w:proofErr w:type="spellStart"/>
      <w:r w:rsidR="000544BF">
        <w:rPr>
          <w:rFonts w:ascii="Times New Roman" w:hAnsi="Times New Roman"/>
          <w:color w:val="000000" w:themeColor="text1"/>
          <w:sz w:val="26"/>
          <w:szCs w:val="26"/>
        </w:rPr>
        <w:t>Новооскольского</w:t>
      </w:r>
      <w:proofErr w:type="spellEnd"/>
      <w:r w:rsidR="000544BF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</w:t>
      </w:r>
      <w:r w:rsidR="00280F3F" w:rsidRPr="004079D1">
        <w:rPr>
          <w:rFonts w:ascii="Times New Roman" w:hAnsi="Times New Roman"/>
          <w:color w:val="000000" w:themeColor="text1"/>
          <w:sz w:val="26"/>
          <w:szCs w:val="26"/>
        </w:rPr>
        <w:t>»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области:</w:t>
      </w:r>
    </w:p>
    <w:p w14:paraId="00B4C04D" w14:textId="4065938B" w:rsidR="00280F3F" w:rsidRPr="004079D1" w:rsidRDefault="00280F3F" w:rsidP="00C0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lastRenderedPageBreak/>
        <w:t>а) в органе, предоставляющем Услугу,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не более 2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99613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544BF">
        <w:rPr>
          <w:rFonts w:ascii="Times New Roman" w:hAnsi="Times New Roman"/>
          <w:color w:val="000000" w:themeColor="text1"/>
          <w:sz w:val="26"/>
          <w:szCs w:val="26"/>
        </w:rPr>
        <w:t xml:space="preserve">(двадцать один) 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й день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1420072" w14:textId="7965A9FE" w:rsidR="00280F3F" w:rsidRPr="004079D1" w:rsidRDefault="00280F3F" w:rsidP="00C0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б)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br/>
        <w:t>на официальном сайте органа, предоставляющего Услугу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 не более 2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 xml:space="preserve">1 </w:t>
      </w:r>
      <w:r w:rsidR="000544BF">
        <w:rPr>
          <w:rFonts w:ascii="Times New Roman" w:hAnsi="Times New Roman"/>
          <w:color w:val="000000" w:themeColor="text1"/>
          <w:sz w:val="26"/>
          <w:szCs w:val="26"/>
        </w:rPr>
        <w:t>(двадцат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0544BF">
        <w:rPr>
          <w:rFonts w:ascii="Times New Roman" w:hAnsi="Times New Roman"/>
          <w:color w:val="000000" w:themeColor="text1"/>
          <w:sz w:val="26"/>
          <w:szCs w:val="26"/>
        </w:rPr>
        <w:t xml:space="preserve"> од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ного</w:t>
      </w:r>
      <w:r w:rsidR="000544BF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рабоч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его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ня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C17F147" w14:textId="06A6F7EB" w:rsidR="00492179" w:rsidRDefault="00280F3F" w:rsidP="00C0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>г) в МФЦ в случае, если запрос и документы и (или) информация, необходимые для предоставления Услуги, поданы заявителем в МФЦ не более 2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 xml:space="preserve">1 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 xml:space="preserve">(двадцати </w:t>
      </w:r>
      <w:r w:rsidR="000544BF">
        <w:rPr>
          <w:rFonts w:ascii="Times New Roman" w:hAnsi="Times New Roman"/>
          <w:color w:val="000000" w:themeColor="text1"/>
          <w:sz w:val="26"/>
          <w:szCs w:val="26"/>
        </w:rPr>
        <w:t>од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ного</w:t>
      </w:r>
      <w:r w:rsidR="000544BF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рабоч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его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ня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F0E398B" w14:textId="7C0E8B8B" w:rsidR="00E95740" w:rsidRPr="00E95740" w:rsidRDefault="00E95740" w:rsidP="00C06F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740">
        <w:rPr>
          <w:rFonts w:ascii="Times New Roman" w:hAnsi="Times New Roman" w:cs="Times New Roman"/>
          <w:sz w:val="26"/>
          <w:szCs w:val="26"/>
        </w:rPr>
        <w:t>2.4.</w:t>
      </w:r>
      <w:r w:rsidR="00406FD4">
        <w:rPr>
          <w:rFonts w:ascii="Times New Roman" w:hAnsi="Times New Roman" w:cs="Times New Roman"/>
          <w:sz w:val="26"/>
          <w:szCs w:val="26"/>
        </w:rPr>
        <w:t>3</w:t>
      </w:r>
      <w:r w:rsidRPr="00E95740">
        <w:rPr>
          <w:rFonts w:ascii="Times New Roman" w:hAnsi="Times New Roman" w:cs="Times New Roman"/>
          <w:sz w:val="26"/>
          <w:szCs w:val="26"/>
        </w:rPr>
        <w:t xml:space="preserve">. В общий срок предоставления Услуги не включается срок, на который приостанавливается предоставление Услуги. </w:t>
      </w:r>
    </w:p>
    <w:p w14:paraId="4D900A4B" w14:textId="77777777" w:rsidR="00492179" w:rsidRPr="00492179" w:rsidRDefault="00492179" w:rsidP="00C06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E7CB25" w14:textId="77777777" w:rsidR="00492179" w:rsidRPr="00492179" w:rsidRDefault="00492179" w:rsidP="00C06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2.5. Правовые основания предоставления Услуги</w:t>
      </w:r>
    </w:p>
    <w:p w14:paraId="3C69137F" w14:textId="77777777" w:rsidR="00492179" w:rsidRPr="00492179" w:rsidRDefault="00492179" w:rsidP="00C06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61DCCCD" w14:textId="77777777" w:rsidR="00492179" w:rsidRPr="00492179" w:rsidRDefault="00492179" w:rsidP="00C06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2.5.1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Перечень нормативных правовых актов, регулирующих предоставление Услуги</w:t>
      </w:r>
      <w:r w:rsidRPr="00667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порядке досудебного (внесудебного) обжалования решений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и действий (бездействия) органа, предоставляющего Услугу, а также его должностных лиц 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официальн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также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ЕПГУ.</w:t>
      </w:r>
    </w:p>
    <w:p w14:paraId="604689E5" w14:textId="77777777" w:rsidR="00492179" w:rsidRPr="00492179" w:rsidRDefault="00492179" w:rsidP="00C06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 органа</w:t>
      </w:r>
      <w:r w:rsidR="003420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                        </w:t>
      </w:r>
      <w:r w:rsidR="004E67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ЕПГУ.</w:t>
      </w:r>
    </w:p>
    <w:p w14:paraId="0D250397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00772D3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2.6. Исчерпывающий перечень документов,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необходимых для предоставления Услуги</w:t>
      </w:r>
    </w:p>
    <w:p w14:paraId="18CCE09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D1F0AF" w14:textId="77777777" w:rsidR="00492179" w:rsidRPr="004079D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4" w:name="Par577"/>
      <w:bookmarkEnd w:id="4"/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 Для получения Услуги Заявитель представляет в орган, предоставляющий Услугу:</w:t>
      </w:r>
    </w:p>
    <w:p w14:paraId="3F0B108A" w14:textId="54CF73D0" w:rsidR="00A4666E" w:rsidRPr="004079D1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</w:t>
      </w:r>
      <w:r w:rsidR="00A4666E" w:rsidRPr="004079D1">
        <w:rPr>
          <w:rFonts w:ascii="Times New Roman" w:hAnsi="Times New Roman" w:cs="Times New Roman"/>
          <w:sz w:val="26"/>
          <w:szCs w:val="26"/>
        </w:rPr>
        <w:t xml:space="preserve">земельного участка в собственность бесплатно, в случае, если земельный участок поставлен на государственный кадастровый учет, по форме согласно </w:t>
      </w:r>
      <w:r w:rsidR="00406FD4">
        <w:rPr>
          <w:rFonts w:ascii="Times New Roman" w:hAnsi="Times New Roman" w:cs="Times New Roman"/>
          <w:sz w:val="26"/>
          <w:szCs w:val="26"/>
        </w:rPr>
        <w:t>п</w:t>
      </w:r>
      <w:r w:rsidR="00A4666E" w:rsidRPr="004079D1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A4666E" w:rsidRPr="00F13344">
        <w:rPr>
          <w:rFonts w:ascii="Times New Roman" w:hAnsi="Times New Roman" w:cs="Times New Roman"/>
          <w:sz w:val="26"/>
          <w:szCs w:val="26"/>
        </w:rPr>
        <w:t xml:space="preserve">№ </w:t>
      </w:r>
      <w:r w:rsidR="00CF434C" w:rsidRPr="00F13344">
        <w:rPr>
          <w:rFonts w:ascii="Times New Roman" w:hAnsi="Times New Roman" w:cs="Times New Roman"/>
          <w:sz w:val="26"/>
          <w:szCs w:val="26"/>
        </w:rPr>
        <w:t>4</w:t>
      </w:r>
      <w:r w:rsidR="004B38B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A4666E" w:rsidRPr="004079D1">
        <w:rPr>
          <w:rFonts w:ascii="Times New Roman" w:hAnsi="Times New Roman" w:cs="Times New Roman"/>
          <w:sz w:val="26"/>
          <w:szCs w:val="26"/>
        </w:rPr>
        <w:t>;</w:t>
      </w:r>
    </w:p>
    <w:p w14:paraId="268642FE" w14:textId="6150D633" w:rsidR="00A4666E" w:rsidRPr="004079D1" w:rsidRDefault="00A4666E" w:rsidP="00A466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2) заявление о </w:t>
      </w:r>
      <w:r w:rsidR="004942D8" w:rsidRPr="004079D1">
        <w:rPr>
          <w:rFonts w:ascii="Times New Roman" w:hAnsi="Times New Roman" w:cs="Times New Roman"/>
          <w:sz w:val="26"/>
          <w:szCs w:val="26"/>
        </w:rPr>
        <w:t>предваритель</w:t>
      </w:r>
      <w:r w:rsidRPr="004079D1">
        <w:rPr>
          <w:rFonts w:ascii="Times New Roman" w:hAnsi="Times New Roman" w:cs="Times New Roman"/>
          <w:sz w:val="26"/>
          <w:szCs w:val="26"/>
        </w:rPr>
        <w:t xml:space="preserve">ном согласовании предоставления земельного участка в собственность бесплатно, в случае, если земельный участок предстоит образовать, по форме, согласно </w:t>
      </w:r>
      <w:r w:rsidR="00406FD4">
        <w:rPr>
          <w:rFonts w:ascii="Times New Roman" w:hAnsi="Times New Roman" w:cs="Times New Roman"/>
          <w:sz w:val="26"/>
          <w:szCs w:val="26"/>
        </w:rPr>
        <w:t>п</w:t>
      </w:r>
      <w:r w:rsidRPr="004079D1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Pr="00F13344">
        <w:rPr>
          <w:rFonts w:ascii="Times New Roman" w:hAnsi="Times New Roman" w:cs="Times New Roman"/>
          <w:sz w:val="26"/>
          <w:szCs w:val="26"/>
        </w:rPr>
        <w:t xml:space="preserve">№ </w:t>
      </w:r>
      <w:r w:rsidR="00CF434C" w:rsidRPr="00F13344">
        <w:rPr>
          <w:rFonts w:ascii="Times New Roman" w:hAnsi="Times New Roman" w:cs="Times New Roman"/>
          <w:sz w:val="26"/>
          <w:szCs w:val="26"/>
        </w:rPr>
        <w:t>5</w:t>
      </w:r>
      <w:r w:rsidR="004B38B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Pr="004079D1">
        <w:rPr>
          <w:rFonts w:ascii="Times New Roman" w:hAnsi="Times New Roman" w:cs="Times New Roman"/>
          <w:sz w:val="26"/>
          <w:szCs w:val="26"/>
        </w:rPr>
        <w:t>;</w:t>
      </w:r>
    </w:p>
    <w:p w14:paraId="07C4E158" w14:textId="6D57C0E1" w:rsidR="004942D8" w:rsidRPr="004942D8" w:rsidRDefault="00A4666E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9D1">
        <w:rPr>
          <w:rFonts w:ascii="Times New Roman" w:hAnsi="Times New Roman" w:cs="Times New Roman"/>
          <w:sz w:val="26"/>
          <w:szCs w:val="26"/>
        </w:rPr>
        <w:t>3</w:t>
      </w:r>
      <w:r w:rsidR="004942D8" w:rsidRPr="004079D1">
        <w:rPr>
          <w:rFonts w:ascii="Times New Roman" w:hAnsi="Times New Roman" w:cs="Times New Roman"/>
          <w:sz w:val="26"/>
          <w:szCs w:val="26"/>
        </w:rPr>
        <w:t xml:space="preserve">) копии документов, удостоверяющих личность заявителя и представителя заявителя, и документа, подтверждающего полномочия представителя заявителя, </w:t>
      </w:r>
      <w:r w:rsidR="003B2F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942D8" w:rsidRPr="004079D1">
        <w:rPr>
          <w:rFonts w:ascii="Times New Roman" w:hAnsi="Times New Roman" w:cs="Times New Roman"/>
          <w:sz w:val="26"/>
          <w:szCs w:val="26"/>
        </w:rPr>
        <w:t>в случае если заявление подается представителем заявителя.</w:t>
      </w:r>
    </w:p>
    <w:p w14:paraId="2705A2FE" w14:textId="1677B943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Копия соответствующего документа заверяется сотрудником МФЦ или </w:t>
      </w:r>
      <w:r w:rsidR="00D8480C">
        <w:rPr>
          <w:rFonts w:ascii="Times New Roman" w:hAnsi="Times New Roman" w:cs="Times New Roman"/>
          <w:sz w:val="26"/>
          <w:szCs w:val="26"/>
        </w:rPr>
        <w:t>отдела</w:t>
      </w:r>
      <w:r w:rsidRPr="004942D8">
        <w:rPr>
          <w:rFonts w:ascii="Times New Roman" w:hAnsi="Times New Roman" w:cs="Times New Roman"/>
          <w:sz w:val="26"/>
          <w:szCs w:val="26"/>
        </w:rPr>
        <w:t xml:space="preserve">, принимающим заявление, при предъявлении оригинала документа </w:t>
      </w:r>
      <w:r w:rsidR="003B2FA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942D8">
        <w:rPr>
          <w:rFonts w:ascii="Times New Roman" w:hAnsi="Times New Roman" w:cs="Times New Roman"/>
          <w:sz w:val="26"/>
          <w:szCs w:val="26"/>
        </w:rPr>
        <w:t>и приобщается к поданному заявлению.</w:t>
      </w:r>
    </w:p>
    <w:p w14:paraId="1E4AC2B1" w14:textId="188BB431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</w:t>
      </w:r>
      <w:r w:rsidR="000544BF">
        <w:rPr>
          <w:rFonts w:ascii="Times New Roman" w:hAnsi="Times New Roman" w:cs="Times New Roman"/>
          <w:sz w:val="26"/>
          <w:szCs w:val="26"/>
        </w:rPr>
        <w:t xml:space="preserve"> </w:t>
      </w:r>
      <w:r w:rsidRPr="004942D8">
        <w:rPr>
          <w:rFonts w:ascii="Times New Roman" w:hAnsi="Times New Roman" w:cs="Times New Roman"/>
          <w:sz w:val="26"/>
          <w:szCs w:val="26"/>
        </w:rPr>
        <w:lastRenderedPageBreak/>
        <w:t>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личный кабинет ЕПГУ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42D8">
        <w:rPr>
          <w:rFonts w:ascii="Times New Roman" w:hAnsi="Times New Roman" w:cs="Times New Roman"/>
          <w:sz w:val="26"/>
          <w:szCs w:val="26"/>
        </w:rPr>
        <w:t xml:space="preserve"> а </w:t>
      </w:r>
      <w:proofErr w:type="gramStart"/>
      <w:r w:rsidRPr="004942D8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4942D8">
        <w:rPr>
          <w:rFonts w:ascii="Times New Roman" w:hAnsi="Times New Roman" w:cs="Times New Roman"/>
          <w:sz w:val="26"/>
          <w:szCs w:val="26"/>
        </w:rPr>
        <w:t xml:space="preserve"> если заявление подписано усиленной квалифицированной электронной подписью.</w:t>
      </w:r>
    </w:p>
    <w:p w14:paraId="351BC0AA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04BB14BA" w14:textId="171944DE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В случае пр</w:t>
      </w:r>
      <w:r w:rsidR="008E3610">
        <w:rPr>
          <w:rFonts w:ascii="Times New Roman" w:hAnsi="Times New Roman" w:cs="Times New Roman"/>
          <w:sz w:val="26"/>
          <w:szCs w:val="26"/>
        </w:rPr>
        <w:t>едставления заявления посредство</w:t>
      </w:r>
      <w:r w:rsidRPr="004942D8">
        <w:rPr>
          <w:rFonts w:ascii="Times New Roman" w:hAnsi="Times New Roman" w:cs="Times New Roman"/>
          <w:sz w:val="26"/>
          <w:szCs w:val="26"/>
        </w:rPr>
        <w:t xml:space="preserve">м почтового отправления </w:t>
      </w:r>
      <w:r w:rsidR="003B2FA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942D8">
        <w:rPr>
          <w:rFonts w:ascii="Times New Roman" w:hAnsi="Times New Roman" w:cs="Times New Roman"/>
          <w:sz w:val="26"/>
          <w:szCs w:val="26"/>
        </w:rPr>
        <w:t>к заявлению прилагаются копии документов, заверенные в установленном законодательств</w:t>
      </w:r>
      <w:r w:rsidR="0054222F">
        <w:rPr>
          <w:rFonts w:ascii="Times New Roman" w:hAnsi="Times New Roman" w:cs="Times New Roman"/>
          <w:sz w:val="26"/>
          <w:szCs w:val="26"/>
        </w:rPr>
        <w:t>ом Российской Федерации порядке.</w:t>
      </w:r>
    </w:p>
    <w:p w14:paraId="1816C451" w14:textId="77777777" w:rsidR="004942D8" w:rsidRPr="004942D8" w:rsidRDefault="0054222F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42D8" w:rsidRPr="004942D8">
        <w:rPr>
          <w:rFonts w:ascii="Times New Roman" w:hAnsi="Times New Roman" w:cs="Times New Roman"/>
          <w:sz w:val="26"/>
          <w:szCs w:val="26"/>
        </w:rPr>
        <w:t>) схема земельного участка на кадастровом плане территории, в случае если земельный участок п</w:t>
      </w:r>
      <w:r>
        <w:rPr>
          <w:rFonts w:ascii="Times New Roman" w:hAnsi="Times New Roman" w:cs="Times New Roman"/>
          <w:sz w:val="26"/>
          <w:szCs w:val="26"/>
        </w:rPr>
        <w:t>редстоит</w:t>
      </w:r>
      <w:r w:rsidR="004942D8" w:rsidRPr="004942D8">
        <w:rPr>
          <w:rFonts w:ascii="Times New Roman" w:hAnsi="Times New Roman" w:cs="Times New Roman"/>
          <w:sz w:val="26"/>
          <w:szCs w:val="26"/>
        </w:rPr>
        <w:t xml:space="preserve"> образовать и отсутствует утвержденный проект межевания территории, в границах которой предстоит образовать такой земельный участок;</w:t>
      </w:r>
    </w:p>
    <w:p w14:paraId="3C76195D" w14:textId="4493EFEF" w:rsidR="004942D8" w:rsidRPr="004942D8" w:rsidRDefault="0054222F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42D8" w:rsidRPr="004942D8">
        <w:rPr>
          <w:rFonts w:ascii="Times New Roman" w:hAnsi="Times New Roman" w:cs="Times New Roman"/>
          <w:sz w:val="26"/>
          <w:szCs w:val="26"/>
        </w:rPr>
        <w:t>) межевой план земельного участка, в случае если границы земельного участка подлежат уточнению в соответствии с Федераль</w:t>
      </w:r>
      <w:r w:rsidR="004942D8">
        <w:rPr>
          <w:rFonts w:ascii="Times New Roman" w:hAnsi="Times New Roman" w:cs="Times New Roman"/>
          <w:sz w:val="26"/>
          <w:szCs w:val="26"/>
        </w:rPr>
        <w:t>ным законом</w:t>
      </w:r>
      <w:r w:rsidR="004942D8" w:rsidRPr="004942D8">
        <w:rPr>
          <w:rFonts w:ascii="Times New Roman" w:hAnsi="Times New Roman" w:cs="Times New Roman"/>
          <w:sz w:val="26"/>
          <w:szCs w:val="26"/>
        </w:rPr>
        <w:t xml:space="preserve"> от 13 июля 2015 года </w:t>
      </w:r>
      <w:r w:rsidR="00226285">
        <w:rPr>
          <w:rFonts w:ascii="Times New Roman" w:hAnsi="Times New Roman" w:cs="Times New Roman"/>
          <w:sz w:val="26"/>
          <w:szCs w:val="26"/>
        </w:rPr>
        <w:t xml:space="preserve">  </w:t>
      </w:r>
      <w:r w:rsidR="004942D8" w:rsidRPr="004942D8">
        <w:rPr>
          <w:rFonts w:ascii="Times New Roman" w:hAnsi="Times New Roman" w:cs="Times New Roman"/>
          <w:sz w:val="26"/>
          <w:szCs w:val="26"/>
        </w:rPr>
        <w:t>№ 218-ФЗ «О государственной регистрации недвижимости».</w:t>
      </w:r>
    </w:p>
    <w:p w14:paraId="19B7D8A2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942D8">
        <w:rPr>
          <w:rFonts w:ascii="Times New Roman" w:hAnsi="Times New Roman" w:cs="Times New Roman"/>
          <w:sz w:val="26"/>
          <w:szCs w:val="26"/>
        </w:rPr>
        <w:t>. В заявлении о предоставлении земельного участка в собственность бесплатно указываются:</w:t>
      </w:r>
    </w:p>
    <w:p w14:paraId="3CFE7C25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1) фамилия, имя и (при наличии) отчество, место жительства заявителя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942D8">
        <w:rPr>
          <w:rFonts w:ascii="Times New Roman" w:hAnsi="Times New Roman" w:cs="Times New Roman"/>
          <w:sz w:val="26"/>
          <w:szCs w:val="26"/>
        </w:rPr>
        <w:t>и реквизиты документа, удостоверяющего его личность;</w:t>
      </w:r>
    </w:p>
    <w:p w14:paraId="09ED6140" w14:textId="428C7C04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2) почтовый адрес, адрес электронной почты, номер телефона для связи </w:t>
      </w:r>
      <w:r w:rsidR="000544B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942D8">
        <w:rPr>
          <w:rFonts w:ascii="Times New Roman" w:hAnsi="Times New Roman" w:cs="Times New Roman"/>
          <w:sz w:val="26"/>
          <w:szCs w:val="26"/>
        </w:rPr>
        <w:t>с заявителем или представителем заявителя;</w:t>
      </w:r>
    </w:p>
    <w:p w14:paraId="72B88480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14:paraId="2BC021CE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4) цель использования земельного участка;</w:t>
      </w:r>
    </w:p>
    <w:p w14:paraId="04DDA6B1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5) 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14:paraId="46509962" w14:textId="77777777" w:rsidR="004942D8" w:rsidRPr="004942D8" w:rsidRDefault="004942D8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42D8">
        <w:rPr>
          <w:rFonts w:ascii="Times New Roman" w:hAnsi="Times New Roman" w:cs="Times New Roman"/>
          <w:sz w:val="26"/>
          <w:szCs w:val="26"/>
        </w:rPr>
        <w:t>. В заявлении о предварительном согласовании предоставления земельного участка в собственность бесплатно указываются:</w:t>
      </w:r>
    </w:p>
    <w:p w14:paraId="1D193093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личность;</w:t>
      </w:r>
    </w:p>
    <w:p w14:paraId="6A69476C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2)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в случае, если заявление подается представителем заявителя;</w:t>
      </w:r>
    </w:p>
    <w:p w14:paraId="63E5FA23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3) почтовый адрес, адрес электронной почты, номер телефона для связи с заявителем или представителем заявителя;</w:t>
      </w:r>
    </w:p>
    <w:p w14:paraId="08B9ECE1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4) кадастровый номер испрашиваемого земельного участка в случае, если границы земельного участка подлежат уточнению в соответствии с Федеральным законом от 13 июля 2015 года № 218-ФЗ «О государственной регистрации недвижимости»;</w:t>
      </w:r>
    </w:p>
    <w:p w14:paraId="5FC1373F" w14:textId="77777777" w:rsidR="004942D8" w:rsidRPr="004942D8" w:rsidRDefault="004942D8" w:rsidP="00494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5)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14:paraId="12715EFB" w14:textId="77777777" w:rsidR="004942D8" w:rsidRPr="004942D8" w:rsidRDefault="004942D8" w:rsidP="00494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6)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земельного участка, в случае, если сведения о таких земельных участках внесены в государственный кадастр недвижимости;</w:t>
      </w:r>
    </w:p>
    <w:p w14:paraId="225576A9" w14:textId="388B3E9A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7)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t>основание предоставления земельного участка без проведения торгов</w:t>
      </w:r>
      <w:r w:rsidR="003B2FA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статьей 39.5 Земельного кодекса Российской Федерации;</w:t>
      </w:r>
    </w:p>
    <w:p w14:paraId="43B60311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color w:val="000000"/>
          <w:sz w:val="26"/>
          <w:szCs w:val="26"/>
        </w:rPr>
        <w:t>8) цель использования земельного участка.</w:t>
      </w:r>
    </w:p>
    <w:p w14:paraId="38A07C91" w14:textId="77777777" w:rsidR="00C1079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Заявление о предоставлении Услуги подается по выбору заявителя следующими способами</w:t>
      </w:r>
      <w:r w:rsidR="00C10798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7FD794E6" w14:textId="77777777" w:rsidR="00C10798" w:rsidRDefault="00C10798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лично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Заявителем либо представителем в Уполномоченный орган;</w:t>
      </w:r>
    </w:p>
    <w:p w14:paraId="0C782DAD" w14:textId="77777777" w:rsidR="00C10798" w:rsidRDefault="00C10798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лично Заявителем либо представителем в МФЦ;</w:t>
      </w:r>
    </w:p>
    <w:p w14:paraId="797CEB89" w14:textId="77777777" w:rsidR="00D77E53" w:rsidRDefault="00C10798" w:rsidP="00D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почтовым отправлением;</w:t>
      </w:r>
    </w:p>
    <w:p w14:paraId="4864CE9F" w14:textId="77777777" w:rsidR="00D77E53" w:rsidRPr="004079D1" w:rsidRDefault="00D77E53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- в </w:t>
      </w:r>
      <w:r w:rsidR="008140AC" w:rsidRPr="004079D1">
        <w:rPr>
          <w:rFonts w:ascii="Times New Roman" w:hAnsi="Times New Roman"/>
          <w:color w:val="000000" w:themeColor="text1"/>
          <w:sz w:val="26"/>
          <w:szCs w:val="26"/>
        </w:rPr>
        <w:t>электронной форме посредством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 ЕПГУ;</w:t>
      </w:r>
    </w:p>
    <w:p w14:paraId="5E577A4F" w14:textId="77777777" w:rsidR="00C10798" w:rsidRDefault="00F006A5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>- в форме электронных документов, подписанных электронной подписью,                          с использованием информационно-телекоммуникационных сетей общего пользования, в том числе сети Интернет</w:t>
      </w:r>
      <w:r w:rsidR="008140AC" w:rsidRPr="004079D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CFC0CA7" w14:textId="137C0D86" w:rsidR="001B4606" w:rsidRDefault="00492179" w:rsidP="0022628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2.6.</w:t>
      </w:r>
      <w:r w:rsidR="0084360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Pr="00492179">
        <w:rPr>
          <w:rFonts w:ascii="Times New Roman" w:hAnsi="Times New Roman"/>
          <w:iCs/>
          <w:color w:val="000000" w:themeColor="text1"/>
          <w:sz w:val="26"/>
          <w:szCs w:val="26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14:paraId="4C7E4858" w14:textId="77777777" w:rsidR="004942D8" w:rsidRPr="009268D7" w:rsidRDefault="004942D8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1)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14:paraId="23AA4478" w14:textId="77777777" w:rsidR="004942D8" w:rsidRPr="009268D7" w:rsidRDefault="004942D8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2) выписка из ЕГРН об основных характеристиках и зарегистрированных правах на земельный участок;</w:t>
      </w:r>
    </w:p>
    <w:p w14:paraId="561163AB" w14:textId="77777777" w:rsidR="004942D8" w:rsidRPr="0075102C" w:rsidRDefault="004942D8" w:rsidP="004079D1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3</w:t>
      </w:r>
      <w:hyperlink r:id="rId9" w:history="1"/>
      <w:r w:rsidRPr="009268D7">
        <w:rPr>
          <w:rFonts w:ascii="Times New Roman" w:hAnsi="Times New Roman"/>
          <w:sz w:val="26"/>
          <w:szCs w:val="26"/>
        </w:rPr>
        <w:t xml:space="preserve">) распоряжение </w:t>
      </w:r>
      <w:proofErr w:type="gramStart"/>
      <w:r w:rsidRPr="009268D7">
        <w:rPr>
          <w:rFonts w:ascii="Times New Roman" w:hAnsi="Times New Roman"/>
          <w:sz w:val="26"/>
          <w:szCs w:val="26"/>
        </w:rPr>
        <w:t xml:space="preserve">управления социальной защиты населения администрации </w:t>
      </w:r>
      <w:r w:rsidR="00AC1BA8"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 w:rsidRPr="009268D7">
        <w:rPr>
          <w:rFonts w:ascii="Times New Roman" w:hAnsi="Times New Roman"/>
          <w:sz w:val="26"/>
          <w:szCs w:val="26"/>
        </w:rPr>
        <w:t xml:space="preserve"> о постановке граждан, имеющих трех и более детей </w:t>
      </w:r>
      <w:r w:rsidR="00AC1BA8">
        <w:rPr>
          <w:rFonts w:ascii="Times New Roman" w:hAnsi="Times New Roman"/>
          <w:sz w:val="26"/>
          <w:szCs w:val="26"/>
        </w:rPr>
        <w:t xml:space="preserve">                  </w:t>
      </w:r>
      <w:r w:rsidRPr="009268D7">
        <w:rPr>
          <w:rFonts w:ascii="Times New Roman" w:hAnsi="Times New Roman"/>
          <w:sz w:val="26"/>
          <w:szCs w:val="26"/>
        </w:rPr>
        <w:t xml:space="preserve">в качестве лиц, имеющих право на предоставление земельного участка </w:t>
      </w:r>
      <w:r w:rsidR="00AC1BA8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Pr="009268D7">
        <w:rPr>
          <w:rFonts w:ascii="Times New Roman" w:hAnsi="Times New Roman"/>
          <w:sz w:val="26"/>
          <w:szCs w:val="26"/>
        </w:rPr>
        <w:t>в собственность бесплатно</w:t>
      </w:r>
      <w:r w:rsidR="004079D1">
        <w:rPr>
          <w:rFonts w:ascii="Times New Roman" w:hAnsi="Times New Roman"/>
          <w:sz w:val="26"/>
          <w:szCs w:val="26"/>
        </w:rPr>
        <w:t>.</w:t>
      </w:r>
    </w:p>
    <w:p w14:paraId="74297A2C" w14:textId="3F73C41A" w:rsidR="004942D8" w:rsidRPr="009268D7" w:rsidRDefault="004942D8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  <w:shd w:val="clear" w:color="auto" w:fill="FFFFFF"/>
        </w:rPr>
        <w:t xml:space="preserve">Документы, указанные в подпунктах </w:t>
      </w:r>
      <w:r w:rsidR="004B38B7">
        <w:rPr>
          <w:rFonts w:ascii="Times New Roman" w:hAnsi="Times New Roman"/>
          <w:sz w:val="26"/>
          <w:szCs w:val="26"/>
          <w:shd w:val="clear" w:color="auto" w:fill="FFFFFF"/>
        </w:rPr>
        <w:t xml:space="preserve">1, 2, 3 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пункта 2.</w:t>
      </w:r>
      <w:r w:rsidR="009268D7">
        <w:rPr>
          <w:rFonts w:ascii="Times New Roman" w:hAnsi="Times New Roman"/>
          <w:sz w:val="26"/>
          <w:szCs w:val="26"/>
          <w:shd w:val="clear" w:color="auto" w:fill="FFFFFF"/>
        </w:rPr>
        <w:t>6.</w:t>
      </w:r>
      <w:r w:rsidR="00843602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 xml:space="preserve"> заявитель вправе представить самостоятельно. </w:t>
      </w:r>
    </w:p>
    <w:p w14:paraId="7640EF21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49217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Исчерпывающий перечень документов для каждого варианта предоставления государственной услуги отражён в разделе 3 настоящего регламента в содержащих описания таких вариантов подразделах административного регламента</w:t>
      </w:r>
      <w:r w:rsidR="0096183B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.</w:t>
      </w:r>
    </w:p>
    <w:p w14:paraId="3422BCA6" w14:textId="719EAF02" w:rsidR="00BD5D9B" w:rsidRPr="00492179" w:rsidRDefault="00492179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2.6.</w:t>
      </w:r>
      <w:r w:rsidR="008E3610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="00BD5D9B" w:rsidRPr="00492179">
        <w:rPr>
          <w:rFonts w:ascii="Times New Roman" w:hAnsi="Times New Roman"/>
          <w:sz w:val="26"/>
          <w:szCs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14:paraId="33AC094B" w14:textId="5511EAE7" w:rsidR="00BD5D9B" w:rsidRPr="00492179" w:rsidRDefault="00BD5D9B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  <w:szCs w:val="26"/>
        </w:rPr>
        <w:br/>
      </w:r>
      <w:r w:rsidRPr="00492179">
        <w:rPr>
          <w:rFonts w:ascii="Times New Roman" w:hAnsi="Times New Roman"/>
          <w:sz w:val="26"/>
          <w:szCs w:val="26"/>
        </w:rPr>
        <w:t>или черными чернилами, хорошо читаем и разборчив, фамилия, имя и отчество заявителя написаны полностью, все обязательные реквизиты в заявлении должны быть заполнены;</w:t>
      </w:r>
    </w:p>
    <w:p w14:paraId="69ED45AE" w14:textId="77777777" w:rsidR="00BD5D9B" w:rsidRPr="00492179" w:rsidRDefault="00BD5D9B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14:paraId="4E971055" w14:textId="77777777" w:rsidR="00492179" w:rsidRDefault="00BD5D9B" w:rsidP="00CC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заявления может быть оформлен машинописным способом</w:t>
      </w:r>
      <w:r w:rsidR="00CC7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45A6AD8" w14:textId="77777777" w:rsidR="00492179" w:rsidRPr="00492179" w:rsidRDefault="00492179" w:rsidP="0084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C18B66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ar590"/>
      <w:bookmarkEnd w:id="5"/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2.7. Исчерпывающий перечень оснований для о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тказа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приеме документов, необходимых для предоставления Услуги</w:t>
      </w:r>
    </w:p>
    <w:p w14:paraId="7B0DCB53" w14:textId="77777777" w:rsidR="00667F70" w:rsidRPr="00492179" w:rsidRDefault="00667F70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3E3858" w14:textId="5068E745" w:rsidR="00CC704C" w:rsidRDefault="00226285" w:rsidP="00CC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6" w:name="Par608"/>
      <w:bookmarkEnd w:id="6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492179" w:rsidRPr="00BD5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2.7.1. Основаниями для отказа в приеме документов, необходимых</w:t>
      </w:r>
      <w:r w:rsidR="00492179" w:rsidRPr="00BD5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для предоставления Услуги, являются: </w:t>
      </w:r>
    </w:p>
    <w:p w14:paraId="7D047848" w14:textId="4A7F9B81" w:rsidR="00CC704C" w:rsidRPr="00CC704C" w:rsidRDefault="00226285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C704C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2.7.1.1</w:t>
      </w:r>
      <w:r w:rsidR="00006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C704C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обратилось ненадлежащее лицо.</w:t>
      </w:r>
    </w:p>
    <w:p w14:paraId="2F876D13" w14:textId="4414487E" w:rsidR="00CC704C" w:rsidRPr="00CC704C" w:rsidRDefault="00CC704C" w:rsidP="002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2.7.1.2. Заявление подано в орган государственной власти, орган местного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самоуправления, в полномочия которых не входит предоставление услуги.</w:t>
      </w:r>
    </w:p>
    <w:p w14:paraId="797042BF" w14:textId="01B9CFE3" w:rsidR="00CC704C" w:rsidRPr="00CC704C" w:rsidRDefault="00CC704C" w:rsidP="002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2.7.1.3.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</w:t>
      </w:r>
      <w:r w:rsidR="0002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 предоставлением услуги указанным лицом).</w:t>
      </w:r>
    </w:p>
    <w:p w14:paraId="62BD9936" w14:textId="77777777" w:rsidR="00CC704C" w:rsidRPr="00CC704C" w:rsidRDefault="00CC704C" w:rsidP="002262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2.7.1.4.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1EABA853" w14:textId="77777777" w:rsidR="00CC704C" w:rsidRPr="00CC704C" w:rsidRDefault="00CC704C" w:rsidP="002262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2.7.1.5. Выявлено несоблюдение установленных статьей 11 Федеральн</w:t>
      </w:r>
      <w:r w:rsidR="009826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закона от 6 апреля 2011 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14:paraId="3A654DB9" w14:textId="79F3E34C" w:rsidR="00BD5D9B" w:rsidRPr="00BD5D9B" w:rsidRDefault="00CC704C" w:rsidP="002262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2.7.1.6</w:t>
      </w:r>
      <w:r w:rsidR="00012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представлено согласие на обработку персональных данных.</w:t>
      </w:r>
    </w:p>
    <w:p w14:paraId="5B637651" w14:textId="79D91F17" w:rsidR="00F93C8C" w:rsidRPr="004079D1" w:rsidRDefault="00BD5D9B" w:rsidP="00226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2.7.2.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Письменное решение об отказе в приеме документов, необходимых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для предоставления Услуги, оформляется по требованию заявителя, подписывается уполномоченным должностным лицом и выдается (направляется) заявителю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F93C8C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указанием причин отказа в срок не </w:t>
      </w:r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позднее </w:t>
      </w:r>
      <w:r w:rsidR="00843602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06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(семи)</w:t>
      </w:r>
      <w:r w:rsidR="00021EFE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</w:t>
      </w:r>
      <w:r w:rsidR="00021EFE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proofErr w:type="gramStart"/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даты </w:t>
      </w:r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</w:t>
      </w:r>
      <w:proofErr w:type="gramEnd"/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EFE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заявителя документов</w:t>
      </w:r>
      <w:r w:rsidR="0075627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</w:t>
      </w:r>
      <w:r w:rsidR="00406F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5627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№</w:t>
      </w:r>
      <w:r w:rsidR="0068414F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34C" w:rsidRPr="00F133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627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B2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75627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регламенту. </w:t>
      </w:r>
    </w:p>
    <w:p w14:paraId="11BEDF8A" w14:textId="360BE9B3" w:rsidR="00F93C8C" w:rsidRPr="004079D1" w:rsidRDefault="00F93C8C" w:rsidP="002262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2.7.3.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запроса в электронной форме с использованием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ЕПГУ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 </w:t>
      </w:r>
      <w:r w:rsidR="007F29F0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3602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F29F0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(семи) 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дней </w:t>
      </w:r>
      <w:proofErr w:type="gramStart"/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даты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proofErr w:type="gramEnd"/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запроса.</w:t>
      </w:r>
    </w:p>
    <w:p w14:paraId="62926A00" w14:textId="77777777" w:rsidR="00492179" w:rsidRPr="00492179" w:rsidRDefault="00F93C8C" w:rsidP="002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2.7.4. </w:t>
      </w:r>
      <w:r w:rsidR="00BD5D9B" w:rsidRPr="004079D1">
        <w:rPr>
          <w:rFonts w:ascii="Times New Roman" w:hAnsi="Times New Roman" w:cs="Times New Roman"/>
          <w:sz w:val="26"/>
          <w:szCs w:val="26"/>
        </w:rPr>
        <w:t>Отказ в приеме документ</w:t>
      </w:r>
      <w:r w:rsidR="00BD5D9B" w:rsidRPr="00F93C8C">
        <w:rPr>
          <w:rFonts w:ascii="Times New Roman" w:hAnsi="Times New Roman" w:cs="Times New Roman"/>
          <w:sz w:val="26"/>
          <w:szCs w:val="26"/>
        </w:rPr>
        <w:t>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  <w:r w:rsidR="00BD5D9B" w:rsidRPr="00F93C8C">
        <w:rPr>
          <w:rFonts w:ascii="Times New Roman" w:hAnsi="Times New Roman" w:cs="Times New Roman"/>
          <w:sz w:val="26"/>
          <w:szCs w:val="26"/>
        </w:rPr>
        <w:t xml:space="preserve"> услуги, не препятствует повторному обращению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BD5D9B" w:rsidRPr="00F93C8C">
        <w:rPr>
          <w:rFonts w:ascii="Times New Roman" w:hAnsi="Times New Roman" w:cs="Times New Roman"/>
          <w:sz w:val="26"/>
          <w:szCs w:val="26"/>
        </w:rPr>
        <w:t>аявителя за предоставле</w:t>
      </w:r>
      <w:r>
        <w:rPr>
          <w:rFonts w:ascii="Times New Roman" w:hAnsi="Times New Roman" w:cs="Times New Roman"/>
          <w:sz w:val="26"/>
          <w:szCs w:val="26"/>
        </w:rPr>
        <w:t xml:space="preserve">нием государственной </w:t>
      </w:r>
      <w:r w:rsidRPr="00F93C8C">
        <w:rPr>
          <w:rFonts w:ascii="Times New Roman" w:hAnsi="Times New Roman" w:cs="Times New Roman"/>
          <w:sz w:val="26"/>
          <w:szCs w:val="26"/>
        </w:rPr>
        <w:t>услуги</w:t>
      </w:r>
      <w:r w:rsidR="00BD5D9B" w:rsidRPr="00F93C8C">
        <w:rPr>
          <w:rFonts w:ascii="Times New Roman" w:hAnsi="Times New Roman" w:cs="Times New Roman"/>
          <w:sz w:val="26"/>
          <w:szCs w:val="26"/>
        </w:rPr>
        <w:t>.</w:t>
      </w:r>
    </w:p>
    <w:p w14:paraId="6F3E7F7C" w14:textId="77777777" w:rsidR="00D17333" w:rsidRPr="00492179" w:rsidRDefault="00D1733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bookmarkStart w:id="7" w:name="Par611"/>
      <w:bookmarkEnd w:id="7"/>
    </w:p>
    <w:p w14:paraId="4BADA13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65F9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2.8. Исчерпывающий перечень оснований для приостановления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предоставления Услуги или отказа в предоставлении Услуги</w:t>
      </w:r>
    </w:p>
    <w:p w14:paraId="5F0FC8A0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</w:p>
    <w:p w14:paraId="7B907AB0" w14:textId="77777777" w:rsidR="00843602" w:rsidRPr="004079D1" w:rsidRDefault="00492179" w:rsidP="002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8" w:name="Par619"/>
      <w:bookmarkEnd w:id="8"/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2.8.1. </w:t>
      </w:r>
      <w:r w:rsidR="00843602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Основанием для приостановления предоставления Услуги является</w:t>
      </w:r>
      <w:r w:rsidR="0097092C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проведение кадастровых работ и </w:t>
      </w:r>
      <w:r w:rsidR="00843602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осуществление государственного кадастрового учета земельного участка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при принятии решения о предварительном согласовании предоставления земельного участка в собственность бесплатно.</w:t>
      </w:r>
    </w:p>
    <w:p w14:paraId="70BFA699" w14:textId="77777777" w:rsidR="00843602" w:rsidRPr="004079D1" w:rsidRDefault="00843602" w:rsidP="002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2.8.2.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Перечень оснований для приостановления предоставления Услуги, установленный п. 2.8.1 настоящего Административного регл</w:t>
      </w:r>
      <w:r w:rsidR="0097092C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амента, является исчерпывающим.</w:t>
      </w:r>
    </w:p>
    <w:p w14:paraId="036734BF" w14:textId="77777777" w:rsidR="0097092C" w:rsidRPr="004079D1" w:rsidRDefault="0097092C" w:rsidP="002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2.8.3. Приостановление предоставления Услуги осуществляется до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дня получения уполномоченным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органом выписки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Единого государственного реестра недвижимости о земельном участке и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подачи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Заявителем заявления о предоставлении земельного участка в собственность бесплатно.</w:t>
      </w:r>
    </w:p>
    <w:p w14:paraId="295F2BED" w14:textId="77777777" w:rsidR="00843602" w:rsidRPr="004079D1" w:rsidRDefault="0097092C" w:rsidP="002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2.8.4. Приостановление предоставления Услуги в случае подачи запроса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электронной форме с использованием ЕПГУ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осуществляется до дня получения уполномоченным органом выписки из Единого государственного реестра недвижимости о земельном участке и подачи Заявителем заявления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 предоставлении земельного участка в собственность бесплатно.</w:t>
      </w:r>
    </w:p>
    <w:p w14:paraId="4324E0D7" w14:textId="3269BD51" w:rsidR="00F31531" w:rsidRPr="004079D1" w:rsidRDefault="00F31531" w:rsidP="002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2.8.5. Решение о предварительном согласовании предоставления земельного участка в собственность бесплатно подписывается уполномоченным должностным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лицом и выдается (направляется) в срок не позднее 5 </w:t>
      </w:r>
      <w:r w:rsidR="006D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(пяти)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рабочих дней </w:t>
      </w:r>
      <w:proofErr w:type="gramStart"/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 принятия</w:t>
      </w:r>
      <w:proofErr w:type="gramEnd"/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решения о предварительном согласовании предоставления земельного участка </w:t>
      </w:r>
      <w:r w:rsidR="000060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собственность бесплатно.</w:t>
      </w:r>
    </w:p>
    <w:p w14:paraId="78D2655A" w14:textId="7804675A" w:rsidR="00843602" w:rsidRDefault="00F31531" w:rsidP="002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2.8.6. </w:t>
      </w:r>
      <w:proofErr w:type="gramStart"/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Решение о предварительном согласовании предоставления земельного участка в собственность бесплатно по запросу, поданному в электронной форме </w:t>
      </w:r>
      <w:r w:rsidR="000060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использованием ЕПГУ, подписывается уполномоченным должностным лицом </w:t>
      </w:r>
      <w:r w:rsidR="000060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использованием электронной подписи и направляется в «личный кабинет» заявителя на ЕПГУ не позднее не позднее 3 </w:t>
      </w:r>
      <w:r w:rsidR="000060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(трех)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рабочих дней с даты принятия решения о предварительном согласовании предоставления земельного участка </w:t>
      </w:r>
      <w:r w:rsidR="000060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собственность бесплатно.</w:t>
      </w:r>
      <w:proofErr w:type="gramEnd"/>
    </w:p>
    <w:p w14:paraId="3A873850" w14:textId="77777777" w:rsidR="00F93C8C" w:rsidRPr="009268D7" w:rsidRDefault="00492179" w:rsidP="002262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9" w:name="Par629"/>
      <w:bookmarkEnd w:id="9"/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31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Основаниями для отказа в предоставлении Услуги являются:</w:t>
      </w:r>
    </w:p>
    <w:p w14:paraId="70883066" w14:textId="1C63DFE9" w:rsidR="009268D7" w:rsidRPr="009268D7" w:rsidRDefault="009268D7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2.8.</w:t>
      </w:r>
      <w:r w:rsidR="00F31531">
        <w:rPr>
          <w:rFonts w:ascii="Times New Roman" w:hAnsi="Times New Roman"/>
          <w:sz w:val="26"/>
          <w:szCs w:val="26"/>
        </w:rPr>
        <w:t>7</w:t>
      </w:r>
      <w:r w:rsidRPr="009268D7">
        <w:rPr>
          <w:rFonts w:ascii="Times New Roman" w:hAnsi="Times New Roman"/>
          <w:sz w:val="26"/>
          <w:szCs w:val="26"/>
        </w:rPr>
        <w:t>.1</w:t>
      </w:r>
      <w:r w:rsidR="0001272D">
        <w:rPr>
          <w:rFonts w:ascii="Times New Roman" w:hAnsi="Times New Roman"/>
          <w:sz w:val="26"/>
          <w:szCs w:val="26"/>
        </w:rPr>
        <w:t>.</w:t>
      </w:r>
      <w:r w:rsidRPr="009268D7">
        <w:rPr>
          <w:rFonts w:ascii="Times New Roman" w:hAnsi="Times New Roman"/>
          <w:sz w:val="26"/>
          <w:szCs w:val="26"/>
        </w:rPr>
        <w:t xml:space="preserve"> Основания для отказа в предварительном согласовании предоставления земельного участка в собственность бесплатно:</w:t>
      </w:r>
    </w:p>
    <w:p w14:paraId="33B5A301" w14:textId="38CA237B" w:rsidR="009268D7" w:rsidRDefault="009268D7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з</w:t>
      </w:r>
      <w:r w:rsidRPr="009268D7">
        <w:rPr>
          <w:rFonts w:ascii="Times New Roman" w:hAnsi="Times New Roman"/>
          <w:sz w:val="26"/>
          <w:szCs w:val="26"/>
        </w:rPr>
        <w:t>аявление подано с нарушением требований, установленных подпунктом 2.6.</w:t>
      </w:r>
      <w:r w:rsidR="007A7321">
        <w:rPr>
          <w:rFonts w:ascii="Times New Roman" w:hAnsi="Times New Roman"/>
          <w:sz w:val="26"/>
          <w:szCs w:val="26"/>
        </w:rPr>
        <w:t>3</w:t>
      </w:r>
      <w:r w:rsidRPr="009268D7">
        <w:rPr>
          <w:rFonts w:ascii="Times New Roman" w:hAnsi="Times New Roman"/>
          <w:sz w:val="26"/>
          <w:szCs w:val="26"/>
        </w:rPr>
        <w:t xml:space="preserve"> пункта 2.6 Административного регламента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5A3B3135" w14:textId="633F7829" w:rsidR="009268D7" w:rsidRPr="009268D7" w:rsidRDefault="009268D7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н</w:t>
      </w:r>
      <w:r w:rsidRPr="009268D7">
        <w:rPr>
          <w:rFonts w:ascii="Times New Roman" w:hAnsi="Times New Roman"/>
          <w:sz w:val="26"/>
          <w:szCs w:val="26"/>
        </w:rPr>
        <w:t>е представлены документы, предусмотренные пунктом 2.6</w:t>
      </w:r>
      <w:r w:rsidR="007A7321">
        <w:rPr>
          <w:rFonts w:ascii="Times New Roman" w:hAnsi="Times New Roman"/>
          <w:sz w:val="26"/>
          <w:szCs w:val="26"/>
        </w:rPr>
        <w:t>.1</w:t>
      </w:r>
      <w:r w:rsidRPr="009268D7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2BDBA1E9" w14:textId="3DA980C1" w:rsidR="009268D7" w:rsidRPr="009268D7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 w:rsidR="001405E8">
        <w:rPr>
          <w:rFonts w:ascii="Times New Roman" w:hAnsi="Times New Roman"/>
          <w:sz w:val="26"/>
          <w:szCs w:val="26"/>
        </w:rPr>
        <w:t xml:space="preserve"> с</w:t>
      </w:r>
      <w:r w:rsidR="009268D7" w:rsidRPr="009268D7">
        <w:rPr>
          <w:rFonts w:ascii="Times New Roman" w:hAnsi="Times New Roman"/>
          <w:sz w:val="26"/>
          <w:szCs w:val="26"/>
        </w:rPr>
        <w:t xml:space="preserve">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23DF3173" w14:textId="2334C8F9" w:rsidR="007A7321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1405E8">
        <w:rPr>
          <w:rFonts w:ascii="Times New Roman" w:hAnsi="Times New Roman"/>
          <w:sz w:val="26"/>
          <w:szCs w:val="26"/>
          <w:shd w:val="clear" w:color="auto" w:fill="FFFFFF"/>
        </w:rPr>
        <w:t xml:space="preserve"> п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оступившее заявление аналогично ранее зарегистрированному заявлению, срок предоставления муниципальной услуги по которому не истек</w:t>
      </w:r>
      <w:r w:rsidR="001405E8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14:paraId="4478DF65" w14:textId="4FE6370B" w:rsidR="007A7321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1405E8"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="009268D7" w:rsidRPr="009268D7">
        <w:rPr>
          <w:rFonts w:ascii="Times New Roman" w:hAnsi="Times New Roman"/>
          <w:sz w:val="26"/>
          <w:szCs w:val="26"/>
        </w:rPr>
        <w:t xml:space="preserve">евозможность утверждения схемы расположения земельного участка, приложенной к заявлению, по основаниям, указанным в </w:t>
      </w:r>
      <w:hyperlink r:id="rId10" w:history="1">
        <w:r w:rsidR="009268D7" w:rsidRPr="009268D7">
          <w:rPr>
            <w:rFonts w:ascii="Times New Roman" w:hAnsi="Times New Roman"/>
            <w:sz w:val="26"/>
            <w:szCs w:val="26"/>
          </w:rPr>
          <w:t>пункте 16 статьи 11.10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6C1EFEA1" w14:textId="07300CF0" w:rsidR="007A7321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н</w:t>
      </w:r>
      <w:r w:rsidR="009268D7" w:rsidRPr="009268D7">
        <w:rPr>
          <w:rFonts w:ascii="Times New Roman" w:hAnsi="Times New Roman"/>
          <w:sz w:val="26"/>
          <w:szCs w:val="26"/>
        </w:rPr>
        <w:t xml:space="preserve">евозможность предоставления заявителю земельного участка, который предстоит образовать, по основаниям, указанным в </w:t>
      </w:r>
      <w:hyperlink r:id="rId11" w:history="1">
        <w:r w:rsidR="009268D7" w:rsidRPr="009268D7">
          <w:rPr>
            <w:rFonts w:ascii="Times New Roman" w:hAnsi="Times New Roman"/>
            <w:sz w:val="26"/>
            <w:szCs w:val="26"/>
          </w:rPr>
          <w:t>подпунктах 1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– 13 , </w:t>
      </w:r>
      <w:hyperlink r:id="rId12" w:history="1">
        <w:r w:rsidR="009268D7" w:rsidRPr="009268D7">
          <w:rPr>
            <w:rFonts w:ascii="Times New Roman" w:hAnsi="Times New Roman"/>
            <w:sz w:val="26"/>
            <w:szCs w:val="26"/>
          </w:rPr>
          <w:t>15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– </w:t>
      </w:r>
      <w:hyperlink r:id="rId13" w:history="1">
        <w:r w:rsidR="009268D7" w:rsidRPr="009268D7">
          <w:rPr>
            <w:rFonts w:ascii="Times New Roman" w:hAnsi="Times New Roman"/>
            <w:sz w:val="26"/>
            <w:szCs w:val="26"/>
          </w:rPr>
          <w:t>19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, </w:t>
      </w:r>
      <w:hyperlink r:id="rId14" w:history="1">
        <w:r w:rsidR="009268D7" w:rsidRPr="009268D7">
          <w:rPr>
            <w:rFonts w:ascii="Times New Roman" w:hAnsi="Times New Roman"/>
            <w:sz w:val="26"/>
            <w:szCs w:val="26"/>
          </w:rPr>
          <w:t>22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 w:rsidR="009268D7" w:rsidRPr="009268D7">
          <w:rPr>
            <w:rFonts w:ascii="Times New Roman" w:hAnsi="Times New Roman"/>
            <w:sz w:val="26"/>
            <w:szCs w:val="26"/>
          </w:rPr>
          <w:t>23 статьи 39.16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7C1B57A0" w14:textId="7A2271BA" w:rsidR="009268D7" w:rsidRPr="007A7321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з</w:t>
      </w:r>
      <w:r w:rsidR="009268D7" w:rsidRPr="009268D7">
        <w:rPr>
          <w:rFonts w:ascii="Times New Roman" w:hAnsi="Times New Roman"/>
          <w:sz w:val="26"/>
          <w:szCs w:val="26"/>
        </w:rPr>
        <w:t xml:space="preserve">емельный участок, границы которого подлежат уточнению в соответствии с Федеральным </w:t>
      </w:r>
      <w:hyperlink r:id="rId16" w:history="1">
        <w:r w:rsidR="009268D7" w:rsidRPr="009268D7">
          <w:rPr>
            <w:rFonts w:ascii="Times New Roman" w:hAnsi="Times New Roman"/>
            <w:sz w:val="26"/>
            <w:szCs w:val="26"/>
          </w:rPr>
          <w:t>законом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от 13 июля 2015 года № 218-ФЗ «О государственном кадастре недвижимости», не может быть предоставлен заявителю по основаниям, указанным в подпунктах 1 – 23 статьи 39.16 Земельного кодекса Российской Федерации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3FFDA01E" w14:textId="4C722283" w:rsidR="009268D7" w:rsidRPr="009268D7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н</w:t>
      </w:r>
      <w:r w:rsidR="009268D7" w:rsidRPr="009268D7">
        <w:rPr>
          <w:rFonts w:ascii="Times New Roman" w:hAnsi="Times New Roman"/>
          <w:sz w:val="26"/>
          <w:szCs w:val="26"/>
        </w:rPr>
        <w:t xml:space="preserve">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7" w:history="1">
        <w:r w:rsidR="009268D7" w:rsidRPr="009268D7">
          <w:rPr>
            <w:rFonts w:ascii="Times New Roman" w:hAnsi="Times New Roman"/>
            <w:sz w:val="26"/>
            <w:szCs w:val="26"/>
          </w:rPr>
          <w:t>пунктом 12 статьи 11.10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7FF476A3" w14:textId="4F001C08" w:rsidR="009268D7" w:rsidRPr="009268D7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п</w:t>
      </w:r>
      <w:r w:rsidR="009268D7" w:rsidRPr="009268D7">
        <w:rPr>
          <w:rFonts w:ascii="Times New Roman" w:hAnsi="Times New Roman"/>
          <w:sz w:val="26"/>
          <w:szCs w:val="26"/>
        </w:rPr>
        <w:t xml:space="preserve"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образованного в соответствии с ранее принятым решением </w:t>
      </w:r>
      <w:r w:rsidR="000060F7">
        <w:rPr>
          <w:rFonts w:ascii="Times New Roman" w:hAnsi="Times New Roman"/>
          <w:sz w:val="26"/>
          <w:szCs w:val="26"/>
        </w:rPr>
        <w:t xml:space="preserve">       </w:t>
      </w:r>
      <w:r w:rsidR="009268D7" w:rsidRPr="009268D7">
        <w:rPr>
          <w:rFonts w:ascii="Times New Roman" w:hAnsi="Times New Roman"/>
          <w:sz w:val="26"/>
          <w:szCs w:val="26"/>
        </w:rPr>
        <w:t xml:space="preserve">об утверждении схемы расположения земельного участка, </w:t>
      </w:r>
      <w:r w:rsidR="001405E8">
        <w:rPr>
          <w:rFonts w:ascii="Times New Roman" w:hAnsi="Times New Roman"/>
          <w:sz w:val="26"/>
          <w:szCs w:val="26"/>
        </w:rPr>
        <w:t>срок действия которого</w:t>
      </w:r>
      <w:r w:rsidR="000060F7">
        <w:rPr>
          <w:rFonts w:ascii="Times New Roman" w:hAnsi="Times New Roman"/>
          <w:sz w:val="26"/>
          <w:szCs w:val="26"/>
        </w:rPr>
        <w:t xml:space="preserve">        </w:t>
      </w:r>
      <w:r w:rsidR="001405E8">
        <w:rPr>
          <w:rFonts w:ascii="Times New Roman" w:hAnsi="Times New Roman"/>
          <w:sz w:val="26"/>
          <w:szCs w:val="26"/>
        </w:rPr>
        <w:t>не истек;</w:t>
      </w:r>
    </w:p>
    <w:p w14:paraId="60783FF4" w14:textId="5D92B869" w:rsidR="009268D7" w:rsidRPr="009268D7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р</w:t>
      </w:r>
      <w:r w:rsidR="009268D7" w:rsidRPr="009268D7">
        <w:rPr>
          <w:rFonts w:ascii="Times New Roman" w:hAnsi="Times New Roman"/>
          <w:sz w:val="26"/>
          <w:szCs w:val="26"/>
        </w:rPr>
        <w:t xml:space="preserve">азработка схемы расположения земельного участка с нарушением предусмотренных </w:t>
      </w:r>
      <w:hyperlink r:id="rId18" w:history="1">
        <w:r w:rsidR="009268D7" w:rsidRPr="009268D7">
          <w:rPr>
            <w:rFonts w:ascii="Times New Roman" w:hAnsi="Times New Roman"/>
            <w:sz w:val="26"/>
            <w:szCs w:val="26"/>
          </w:rPr>
          <w:t>статьей 11.9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003A4D7C" w14:textId="44BA4E59" w:rsidR="009268D7" w:rsidRPr="009268D7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р</w:t>
      </w:r>
      <w:r w:rsidR="009268D7" w:rsidRPr="009268D7">
        <w:rPr>
          <w:rFonts w:ascii="Times New Roman" w:hAnsi="Times New Roman"/>
          <w:sz w:val="26"/>
          <w:szCs w:val="26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14:paraId="57BB395B" w14:textId="06ADD377" w:rsidR="009268D7" w:rsidRPr="009268D7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</w:t>
      </w:r>
      <w:r w:rsidR="00F3153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.2.</w:t>
      </w:r>
      <w:r w:rsidR="009268D7" w:rsidRPr="009268D7">
        <w:rPr>
          <w:rFonts w:ascii="Times New Roman" w:hAnsi="Times New Roman"/>
          <w:sz w:val="26"/>
          <w:szCs w:val="26"/>
        </w:rPr>
        <w:t xml:space="preserve"> Основания для отказа в предоставлении земельного участка</w:t>
      </w:r>
      <w:r w:rsidR="000060F7">
        <w:rPr>
          <w:rFonts w:ascii="Times New Roman" w:hAnsi="Times New Roman"/>
          <w:sz w:val="26"/>
          <w:szCs w:val="26"/>
        </w:rPr>
        <w:t xml:space="preserve">                     </w:t>
      </w:r>
      <w:r w:rsidR="009268D7" w:rsidRPr="009268D7">
        <w:rPr>
          <w:rFonts w:ascii="Times New Roman" w:hAnsi="Times New Roman"/>
          <w:sz w:val="26"/>
          <w:szCs w:val="26"/>
        </w:rPr>
        <w:t xml:space="preserve">в собственность бесплатно: </w:t>
      </w:r>
    </w:p>
    <w:p w14:paraId="44943173" w14:textId="0AAD9466" w:rsidR="009268D7" w:rsidRPr="009268D7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1405E8">
        <w:rPr>
          <w:rFonts w:ascii="Times New Roman" w:hAnsi="Times New Roman"/>
          <w:sz w:val="26"/>
          <w:szCs w:val="26"/>
        </w:rPr>
        <w:t>з</w:t>
      </w:r>
      <w:r w:rsidR="009268D7" w:rsidRPr="009268D7">
        <w:rPr>
          <w:rFonts w:ascii="Times New Roman" w:hAnsi="Times New Roman"/>
          <w:sz w:val="26"/>
          <w:szCs w:val="26"/>
        </w:rPr>
        <w:t>аявление подано с нарушением требований, установленных подпунктом 2.6.</w:t>
      </w:r>
      <w:r>
        <w:rPr>
          <w:rFonts w:ascii="Times New Roman" w:hAnsi="Times New Roman"/>
          <w:sz w:val="26"/>
          <w:szCs w:val="26"/>
        </w:rPr>
        <w:t>2</w:t>
      </w:r>
      <w:r w:rsidR="009268D7" w:rsidRPr="009268D7">
        <w:rPr>
          <w:rFonts w:ascii="Times New Roman" w:hAnsi="Times New Roman"/>
          <w:sz w:val="26"/>
          <w:szCs w:val="26"/>
        </w:rPr>
        <w:t xml:space="preserve"> пункта 2.6 Административного регламента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0439E565" w14:textId="30EEDC40" w:rsidR="009268D7" w:rsidRPr="009268D7" w:rsidRDefault="007A7321" w:rsidP="00226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н</w:t>
      </w:r>
      <w:r w:rsidR="009268D7" w:rsidRPr="009268D7">
        <w:rPr>
          <w:rFonts w:ascii="Times New Roman" w:hAnsi="Times New Roman"/>
          <w:sz w:val="26"/>
          <w:szCs w:val="26"/>
        </w:rPr>
        <w:t>е представлены документы, предусмотренные пунктом 2.6.</w:t>
      </w:r>
      <w:r>
        <w:rPr>
          <w:rFonts w:ascii="Times New Roman" w:hAnsi="Times New Roman"/>
          <w:sz w:val="26"/>
          <w:szCs w:val="26"/>
        </w:rPr>
        <w:t>1</w:t>
      </w:r>
      <w:r w:rsidR="009268D7" w:rsidRPr="009268D7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3C21F449" w14:textId="1D6D8C42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з</w:t>
      </w:r>
      <w:r w:rsidR="009268D7" w:rsidRPr="009268D7">
        <w:rPr>
          <w:rFonts w:ascii="Times New Roman" w:hAnsi="Times New Roman"/>
          <w:sz w:val="26"/>
          <w:szCs w:val="26"/>
        </w:rPr>
        <w:t>емельный участок, испрашиваемый в собственность, предоставлен иному физическому или юридическому лицу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7DA56EE1" w14:textId="430A69E6" w:rsidR="009268D7" w:rsidRPr="009268D7" w:rsidRDefault="007A7321" w:rsidP="00C06F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с</w:t>
      </w:r>
      <w:r w:rsidR="009268D7" w:rsidRPr="009268D7">
        <w:rPr>
          <w:rFonts w:ascii="Times New Roman" w:hAnsi="Times New Roman"/>
          <w:sz w:val="26"/>
          <w:szCs w:val="26"/>
        </w:rPr>
        <w:t xml:space="preserve">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="001405E8">
        <w:rPr>
          <w:rFonts w:ascii="Times New Roman" w:hAnsi="Times New Roman"/>
          <w:sz w:val="26"/>
          <w:szCs w:val="26"/>
        </w:rPr>
        <w:t>;</w:t>
      </w:r>
    </w:p>
    <w:p w14:paraId="4E9BB030" w14:textId="36FACF47" w:rsidR="009268D7" w:rsidRPr="009268D7" w:rsidRDefault="007A7321" w:rsidP="00C06F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1405E8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оступившее заявление аналогично ранее зарегистрированному заявлению, срок предоставления муниципальной услуги по которому не истек</w:t>
      </w:r>
      <w:r w:rsidR="001405E8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14:paraId="45C3046B" w14:textId="07BB06DC" w:rsidR="009268D7" w:rsidRPr="009268D7" w:rsidRDefault="007A7321" w:rsidP="00C06F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1405E8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спрашиваемый земельный участок не включен в перечень земельных участков, предназначенных для предоставления гражданам, состоящим на учете</w:t>
      </w:r>
      <w:r w:rsidR="001405E8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14:paraId="658D54AF" w14:textId="629441A1" w:rsidR="009268D7" w:rsidRPr="009268D7" w:rsidRDefault="007A7321" w:rsidP="00C06F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405E8">
        <w:rPr>
          <w:rFonts w:ascii="Times New Roman" w:hAnsi="Times New Roman"/>
          <w:sz w:val="26"/>
          <w:szCs w:val="26"/>
        </w:rPr>
        <w:t>з</w:t>
      </w:r>
      <w:r w:rsidR="009268D7" w:rsidRPr="009268D7">
        <w:rPr>
          <w:rFonts w:ascii="Times New Roman" w:hAnsi="Times New Roman"/>
          <w:sz w:val="26"/>
          <w:szCs w:val="26"/>
        </w:rPr>
        <w:t>емельный участок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14:paraId="79F6B947" w14:textId="1D90940F" w:rsidR="00492179" w:rsidRPr="009268D7" w:rsidRDefault="00492179" w:rsidP="00C06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0" w:name="Par632"/>
      <w:bookmarkEnd w:id="10"/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31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Решение об отказе в предоставлении Услуги подписывается уполномоченным должностным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лицом и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выдается (направляется) заявителю </w:t>
      </w:r>
      <w:r w:rsidR="00921BF6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указанием причин отказа не позднее </w:t>
      </w:r>
      <w:r w:rsidR="005D022F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 </w:t>
      </w:r>
      <w:r w:rsidR="006D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(трех) </w:t>
      </w:r>
      <w:r w:rsidR="005D022F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рабочих дней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даты </w:t>
      </w:r>
      <w:r w:rsidR="007F29F0" w:rsidRPr="00926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proofErr w:type="gramEnd"/>
      <w:r w:rsidRPr="00926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решения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об отказе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 Услуги</w:t>
      </w:r>
      <w:r w:rsidR="007F1D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форме согласно приложению № </w:t>
      </w:r>
      <w:r w:rsidR="003C7C5C" w:rsidRPr="00F13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F1D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к Административному регламенту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21BF6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092ED4BA" w14:textId="4E8CCFCD" w:rsidR="00492179" w:rsidRPr="009268D7" w:rsidRDefault="00492179" w:rsidP="00C06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31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Решение об отказе в предоставлении Услуги по запросу, поданному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электрон</w:t>
      </w:r>
      <w:r w:rsidR="00495924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форме с использованием ЕПГУ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указанием причин отказа подписывается уп</w:t>
      </w:r>
      <w:r w:rsidR="0001661A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олномоченным должностным лицом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использованием электронной подписи и направляется в «личный кабинет» заявителя на ЕПГУ не позднее </w:t>
      </w:r>
      <w:r w:rsidR="005D022F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 </w:t>
      </w:r>
      <w:r w:rsidR="006D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(трех) </w:t>
      </w:r>
      <w:r w:rsidR="005D022F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рабочих дней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даты</w:t>
      </w:r>
      <w:r w:rsidRPr="009268D7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  <w:t xml:space="preserve"> </w:t>
      </w:r>
      <w:r w:rsidR="0001661A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принятия</w:t>
      </w:r>
      <w:proofErr w:type="gramEnd"/>
      <w:r w:rsidR="0001661A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решения об отказе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</w:t>
      </w:r>
      <w:r w:rsidRPr="009268D7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 xml:space="preserve">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</w:t>
      </w:r>
      <w:r w:rsidR="00921BF6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4A3A7D4" w14:textId="77777777" w:rsidR="00492179" w:rsidRPr="009268D7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14:paraId="756A5C0F" w14:textId="77777777" w:rsidR="00492179" w:rsidRPr="00492179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</w:pPr>
      <w:r w:rsidRPr="009268D7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t>2.9. Размер платы, взимаемой с заявителя</w:t>
      </w:r>
      <w:r w:rsidRPr="009268D7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t>при предоставлении Услуги, и способы ее взимания</w:t>
      </w:r>
    </w:p>
    <w:p w14:paraId="0C5AA8C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0D0ABC55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2.9.1. Предоставление У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слуги осуществляется бесплатно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FE7C605" w14:textId="77777777" w:rsidR="00492179" w:rsidRPr="00492179" w:rsidRDefault="00492179" w:rsidP="001405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29A4900D" w14:textId="77777777" w:rsidR="00492179" w:rsidRPr="00C06F85" w:rsidRDefault="00492179" w:rsidP="00140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C06F85">
        <w:rPr>
          <w:rFonts w:ascii="Times New Roman" w:hAnsi="Times New Roman"/>
          <w:b/>
          <w:bCs/>
          <w:color w:val="002060"/>
          <w:sz w:val="26"/>
          <w:szCs w:val="26"/>
        </w:rPr>
        <w:t>2</w:t>
      </w:r>
      <w:r w:rsidRPr="00C06F8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.10. Максимальный срок ожидания в очереди при подаче запроса о </w:t>
      </w:r>
    </w:p>
    <w:p w14:paraId="2936FB4C" w14:textId="77777777" w:rsidR="00492179" w:rsidRPr="00C06F85" w:rsidRDefault="00492179" w:rsidP="00140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proofErr w:type="gramStart"/>
      <w:r w:rsidRPr="00C06F85">
        <w:rPr>
          <w:rFonts w:ascii="Times New Roman" w:hAnsi="Times New Roman"/>
          <w:b/>
          <w:bCs/>
          <w:color w:val="000000" w:themeColor="text1"/>
          <w:sz w:val="26"/>
          <w:szCs w:val="26"/>
        </w:rPr>
        <w:t>предоставлении</w:t>
      </w:r>
      <w:proofErr w:type="gramEnd"/>
      <w:r w:rsidRPr="00C06F8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Услуги и при получении результата предоставления Услуги</w:t>
      </w:r>
    </w:p>
    <w:p w14:paraId="3D534B68" w14:textId="77777777" w:rsidR="00492179" w:rsidRPr="00492179" w:rsidRDefault="00492179" w:rsidP="00140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3F80A27B" w14:textId="77777777" w:rsidR="00492179" w:rsidRPr="00492179" w:rsidRDefault="00492179" w:rsidP="00140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2.10.1. 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Срок ожидания в очереди при подаче запроса о предоставлении </w:t>
      </w:r>
      <w:r w:rsidR="00475607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слуги, и при получении результата предоставления 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>слуг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не должен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превышать 15 минут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44E63062" w14:textId="77777777" w:rsidR="00492179" w:rsidRPr="00492179" w:rsidRDefault="00492179" w:rsidP="00140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DDB086D" w14:textId="77777777" w:rsidR="00492179" w:rsidRPr="00492179" w:rsidRDefault="00492179" w:rsidP="00140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2.11. Срок регистрации запрос</w:t>
      </w:r>
      <w:r w:rsidR="00337621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заявителя о предоставлении Услуги</w:t>
      </w:r>
    </w:p>
    <w:p w14:paraId="66DF1BDB" w14:textId="77777777" w:rsidR="00492179" w:rsidRPr="00492179" w:rsidRDefault="00492179" w:rsidP="00140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83C8DBB" w14:textId="77777777" w:rsidR="00492179" w:rsidRPr="00492179" w:rsidRDefault="00492179" w:rsidP="001405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2.11.1. При личном обращении заявителя в </w:t>
      </w:r>
      <w:r w:rsidR="001530E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 запросом о предоставлении Услуги должностным лицом, ответственным за приём </w:t>
      </w:r>
      <w:r w:rsidR="001530EB" w:rsidRPr="00492179">
        <w:rPr>
          <w:rFonts w:ascii="Times New Roman" w:hAnsi="Times New Roman"/>
          <w:color w:val="000000" w:themeColor="text1"/>
          <w:sz w:val="26"/>
          <w:szCs w:val="26"/>
        </w:rPr>
        <w:t>документов проводится</w:t>
      </w:r>
      <w:r w:rsidR="001530EB">
        <w:rPr>
          <w:rFonts w:ascii="Times New Roman" w:hAnsi="Times New Roman"/>
          <w:color w:val="000000" w:themeColor="text1"/>
          <w:sz w:val="26"/>
          <w:szCs w:val="26"/>
        </w:rPr>
        <w:t xml:space="preserve"> прием заявления и его регистрация в журнале регистрации входящей корреспонденции Уполномоченного органа и (или) в автоматизированной информационной системе электронного документооборота в день поступления заявления в Уполномоченный орган.</w:t>
      </w:r>
    </w:p>
    <w:p w14:paraId="66160B5C" w14:textId="77777777" w:rsidR="00E24E88" w:rsidRDefault="00492179" w:rsidP="00140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lastRenderedPageBreak/>
        <w:t>2.11.2. Регистрация запроса, направленного заявителем по почте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или в форме электронного документа, осуществляется в день его поступления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в 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76BEACBF" w14:textId="6CA6A20A" w:rsidR="00492179" w:rsidRPr="00492179" w:rsidRDefault="001405E8" w:rsidP="00140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В случае поступления запроса в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Уполномоченный орган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в выходной или праздничный день регистрация запроса осуществляется в первый, следующий за ним, рабочий день.</w:t>
      </w:r>
    </w:p>
    <w:p w14:paraId="0BF623E9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14:paraId="7CCC5352" w14:textId="4B13C059" w:rsidR="00492179" w:rsidRPr="007F29F0" w:rsidRDefault="00492179" w:rsidP="00C06F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F29F0">
        <w:rPr>
          <w:rFonts w:ascii="Times New Roman" w:hAnsi="Times New Roman"/>
          <w:b/>
          <w:sz w:val="26"/>
          <w:szCs w:val="26"/>
        </w:rPr>
        <w:t xml:space="preserve">2.12. Требования к помещениям, в которых предоставляется Услуга </w:t>
      </w:r>
    </w:p>
    <w:p w14:paraId="45A55B0A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3A257FC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2.12.1. Места, предназначенные для ознакомления заявителей</w:t>
      </w:r>
      <w:r w:rsidRPr="007F29F0">
        <w:rPr>
          <w:rFonts w:ascii="Times New Roman" w:hAnsi="Times New Roman"/>
          <w:sz w:val="26"/>
          <w:szCs w:val="26"/>
        </w:rPr>
        <w:br/>
        <w:t>с информационными материалами, оборудуются информационными стендами.</w:t>
      </w:r>
    </w:p>
    <w:p w14:paraId="36165815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14:paraId="123DE916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14:paraId="6C23A118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2.12.4. Помещения для приема заявителей:</w:t>
      </w:r>
    </w:p>
    <w:p w14:paraId="2DE80716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быть оборудованы информационными табличками (вывесками)</w:t>
      </w:r>
      <w:r w:rsidRPr="007F29F0">
        <w:rPr>
          <w:rFonts w:ascii="Times New Roman" w:hAnsi="Times New Roman"/>
          <w:sz w:val="26"/>
          <w:szCs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14:paraId="3964AA17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носителями информации, необходимыми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обеспечения беспрепятственного доступа инвалидов к получению Услуги,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учетом ограничений их жизнедеятельности;</w:t>
      </w:r>
    </w:p>
    <w:p w14:paraId="65DDF8B0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иметь беспрепятственный доступ для инвалидов,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в том числе, 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беспрепятственного входа в помещение и выхода из него, а также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возможность самостоятельного передвижения по территории помещения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целях доступа к месту предоставления Услуги;</w:t>
      </w:r>
    </w:p>
    <w:p w14:paraId="0F9A6AF5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14:paraId="3205E583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бесплатным туалетом для посетителей,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туалетом, предназначенным для инвалидов;</w:t>
      </w:r>
    </w:p>
    <w:p w14:paraId="2742A862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 должны быть доступны для инвалидов в соответствии с </w:t>
      </w:r>
      <w:hyperlink r:id="rId19" w:history="1">
        <w:r w:rsidRPr="007F29F0">
          <w:rPr>
            <w:rFonts w:ascii="Times New Roman" w:eastAsia="Times New Roman" w:hAnsi="Times New Roman" w:cs="Arial"/>
            <w:sz w:val="26"/>
            <w:szCs w:val="26"/>
            <w:lang w:eastAsia="ru-RU"/>
          </w:rPr>
          <w:t>законодательством</w:t>
        </w:r>
      </w:hyperlink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14:paraId="4342909E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6BB2CF25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беспрепятственного входа в объекты и выхода из них;</w:t>
      </w:r>
    </w:p>
    <w:p w14:paraId="45C19ECD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14:paraId="2FF5E8BA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и, при необходимости, с помощью работников объекта;</w:t>
      </w:r>
    </w:p>
    <w:p w14:paraId="07EE01A3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сопровождение инвалидов, имеющих стойкие нарушения функции зрения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самостоятельного передвижения по территории объекта;</w:t>
      </w:r>
    </w:p>
    <w:p w14:paraId="50C18A6D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BE86AFD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надлежащее размещение носителей информации, необходимой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0E5D3B43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в порядке, определенным законодательством Российской Федерации;</w:t>
      </w:r>
    </w:p>
    <w:p w14:paraId="29B73A87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помощь работников органа, предоставляющего Услугу, инвалидам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преодолении барьеров, мешающих получению ими услуг наравне с другими лицами.</w:t>
      </w:r>
    </w:p>
    <w:p w14:paraId="754D27EE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14:paraId="2C01BBF7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5994B8CA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2.12.7. На информационных стендах в доступных для ознакомления местах,</w:t>
      </w:r>
      <w:r w:rsidRPr="007F29F0">
        <w:rPr>
          <w:rFonts w:ascii="Times New Roman" w:hAnsi="Times New Roman"/>
          <w:sz w:val="26"/>
          <w:szCs w:val="26"/>
        </w:rPr>
        <w:br/>
        <w:t xml:space="preserve">на официальном сайте </w:t>
      </w:r>
      <w:r w:rsidR="007F29F0">
        <w:rPr>
          <w:rFonts w:ascii="Times New Roman" w:hAnsi="Times New Roman"/>
          <w:sz w:val="26"/>
          <w:szCs w:val="26"/>
        </w:rPr>
        <w:t>Уполномоченного органа</w:t>
      </w:r>
      <w:r w:rsidRPr="007F29F0">
        <w:rPr>
          <w:rFonts w:ascii="Times New Roman" w:hAnsi="Times New Roman"/>
          <w:sz w:val="26"/>
          <w:szCs w:val="26"/>
        </w:rPr>
        <w:t>, а также на ЕПГУ размещается следующая информация:</w:t>
      </w:r>
    </w:p>
    <w:p w14:paraId="3981F0DB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текст Административного регламента;</w:t>
      </w:r>
    </w:p>
    <w:p w14:paraId="4901C25F" w14:textId="77777777" w:rsidR="00492179" w:rsidRPr="007F29F0" w:rsidRDefault="00492179" w:rsidP="008A11E5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время приема заявителей;</w:t>
      </w:r>
    </w:p>
    <w:p w14:paraId="638A94EB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и</w:t>
      </w:r>
      <w:r w:rsidRPr="007F2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орган, предоставляющий Услугу,</w:t>
      </w:r>
      <w:r w:rsidRPr="007F2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получения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Услуги;</w:t>
      </w:r>
    </w:p>
    <w:p w14:paraId="567FF67A" w14:textId="77777777" w:rsidR="00492179" w:rsidRPr="007F29F0" w:rsidRDefault="00492179" w:rsidP="008A11E5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порядок информирования о ходе предоставления Услуги;</w:t>
      </w:r>
    </w:p>
    <w:p w14:paraId="061F90DF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14:paraId="040579BB" w14:textId="77777777" w:rsidR="00492179" w:rsidRPr="00F93C8C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11BAFAE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2.13. Показатели доступности и качества Услуги</w:t>
      </w:r>
    </w:p>
    <w:p w14:paraId="7E2FA19D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580A76" w14:textId="77777777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2.13.1. 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являются:</w:t>
      </w:r>
    </w:p>
    <w:p w14:paraId="4095FF40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а) доступность информации о предоставлении Услуги;</w:t>
      </w:r>
    </w:p>
    <w:p w14:paraId="556DFE6F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б) возможность получения информации о ходе предоставления Услуги</w:t>
      </w:r>
      <w:r w:rsidRPr="007F29F0">
        <w:rPr>
          <w:rFonts w:ascii="Times New Roman" w:hAnsi="Times New Roman"/>
          <w:sz w:val="26"/>
          <w:szCs w:val="26"/>
        </w:rPr>
        <w:br/>
        <w:t>с использованием информационно-коммуникационных технологий,</w:t>
      </w:r>
      <w:r w:rsidRPr="007F29F0">
        <w:rPr>
          <w:rFonts w:ascii="Times New Roman" w:hAnsi="Times New Roman"/>
          <w:sz w:val="26"/>
          <w:szCs w:val="26"/>
        </w:rPr>
        <w:br/>
        <w:t>в том числе с использованием ЕПГУ;</w:t>
      </w:r>
    </w:p>
    <w:p w14:paraId="77C6CD66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в) соблюдение сроков предоставления Услуги;</w:t>
      </w:r>
    </w:p>
    <w:p w14:paraId="20C2C388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г) отсутствие обоснованных жалоб со стороны заявителей на решения</w:t>
      </w:r>
      <w:r w:rsidRPr="007F29F0">
        <w:rPr>
          <w:rFonts w:ascii="Times New Roman" w:hAnsi="Times New Roman"/>
          <w:sz w:val="26"/>
          <w:szCs w:val="26"/>
        </w:rPr>
        <w:br/>
        <w:t xml:space="preserve">и (или) действия (бездействие) должностных лиц </w:t>
      </w:r>
      <w:r w:rsidR="007F29F0">
        <w:rPr>
          <w:rFonts w:ascii="Times New Roman" w:hAnsi="Times New Roman"/>
          <w:sz w:val="26"/>
          <w:szCs w:val="26"/>
        </w:rPr>
        <w:t xml:space="preserve">Уполномоченного органа                                 </w:t>
      </w:r>
      <w:r w:rsidRPr="007F29F0">
        <w:rPr>
          <w:rFonts w:ascii="Times New Roman" w:hAnsi="Times New Roman"/>
          <w:sz w:val="26"/>
          <w:szCs w:val="26"/>
        </w:rPr>
        <w:t xml:space="preserve"> по результатам предоставления государственной (муниципальной)</w:t>
      </w:r>
      <w:r w:rsidRPr="007F29F0">
        <w:rPr>
          <w:rFonts w:ascii="Times New Roman" w:hAnsi="Times New Roman"/>
          <w:b/>
          <w:sz w:val="26"/>
          <w:szCs w:val="26"/>
        </w:rPr>
        <w:t xml:space="preserve"> </w:t>
      </w:r>
      <w:r w:rsidRPr="007F29F0">
        <w:rPr>
          <w:rFonts w:ascii="Times New Roman" w:hAnsi="Times New Roman"/>
          <w:sz w:val="26"/>
          <w:szCs w:val="26"/>
        </w:rPr>
        <w:t>услуги и на некорректное, невнимательн</w:t>
      </w:r>
      <w:r w:rsidR="007F29F0">
        <w:rPr>
          <w:rFonts w:ascii="Times New Roman" w:hAnsi="Times New Roman"/>
          <w:sz w:val="26"/>
          <w:szCs w:val="26"/>
        </w:rPr>
        <w:t>ое отношение должностных лиц Уполномоченного органа</w:t>
      </w:r>
      <w:r w:rsidRPr="007F29F0">
        <w:rPr>
          <w:rFonts w:ascii="Times New Roman" w:hAnsi="Times New Roman"/>
          <w:sz w:val="26"/>
          <w:szCs w:val="26"/>
        </w:rPr>
        <w:t xml:space="preserve"> к заявителям;</w:t>
      </w:r>
    </w:p>
    <w:p w14:paraId="6AD40D73" w14:textId="048179A9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д) предоставление возможности подачи заявления и получения результата предоставления Услуги в электронной форме</w:t>
      </w:r>
      <w:r w:rsidR="006D208B">
        <w:rPr>
          <w:rFonts w:ascii="Times New Roman" w:hAnsi="Times New Roman"/>
          <w:sz w:val="26"/>
          <w:szCs w:val="26"/>
        </w:rPr>
        <w:t>;</w:t>
      </w:r>
    </w:p>
    <w:p w14:paraId="6414D4D5" w14:textId="77777777" w:rsidR="00492179" w:rsidRPr="007F29F0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е) предоставление возможности получения Услуги в МФЦ;</w:t>
      </w:r>
    </w:p>
    <w:p w14:paraId="0E35EA7D" w14:textId="2A487AC0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время ожидани</w:t>
      </w:r>
      <w:r w:rsidR="0001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очереди при подаче запроса 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минут;</w:t>
      </w:r>
    </w:p>
    <w:p w14:paraId="45718198" w14:textId="62E3D972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время ожидания в очереди при подаче запроса по предварительной записи</w:t>
      </w:r>
      <w:r w:rsidR="0001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F29F0">
        <w:rPr>
          <w:rFonts w:ascii="Times New Roman" w:eastAsia="Times New Roman" w:hAnsi="Times New Roman" w:cs="Arial"/>
          <w:sz w:val="26"/>
          <w:szCs w:val="26"/>
          <w:lang w:eastAsia="ru-RU"/>
        </w:rPr>
        <w:t>15 минут;</w:t>
      </w:r>
    </w:p>
    <w:p w14:paraId="2E85894C" w14:textId="2532669A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и) срок регистрации запроса и иных документов, необходимых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предоставления Услуги, не может превышать </w:t>
      </w:r>
      <w:r w:rsid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01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(один) </w:t>
      </w:r>
      <w:r w:rsid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день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3F103B9" w14:textId="4CB2FA10" w:rsidR="00492179" w:rsidRPr="007F29F0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к) время ожидания в очереди при получении ре</w:t>
      </w:r>
      <w:r w:rsidR="0001272D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зультата предоставления Услуг</w:t>
      </w:r>
      <w:proofErr w:type="gramStart"/>
      <w:r w:rsidR="0001272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D208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6D2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минут;</w:t>
      </w:r>
    </w:p>
    <w:p w14:paraId="6028A540" w14:textId="77777777" w:rsidR="00492179" w:rsidRPr="007F29F0" w:rsidRDefault="007F29F0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492179" w:rsidRPr="007F29F0">
        <w:rPr>
          <w:rFonts w:ascii="Times New Roman" w:hAnsi="Times New Roman"/>
          <w:sz w:val="26"/>
          <w:szCs w:val="26"/>
        </w:rPr>
        <w:t xml:space="preserve">) количество взаимодействий заявителя с должностными лицами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="00492179" w:rsidRPr="007F29F0">
        <w:rPr>
          <w:rFonts w:ascii="Times New Roman" w:hAnsi="Times New Roman"/>
          <w:sz w:val="26"/>
          <w:szCs w:val="26"/>
        </w:rPr>
        <w:t xml:space="preserve"> при получении Услуги и их продолжительность;</w:t>
      </w:r>
    </w:p>
    <w:p w14:paraId="12586850" w14:textId="77777777" w:rsidR="00492179" w:rsidRPr="007F29F0" w:rsidRDefault="007F29F0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492179" w:rsidRPr="007F29F0">
        <w:rPr>
          <w:rFonts w:ascii="Times New Roman" w:hAnsi="Times New Roman"/>
          <w:sz w:val="26"/>
          <w:szCs w:val="26"/>
        </w:rPr>
        <w:t>) достоверность предоставляемой заявителям информации о ходе предоставления Услуги;</w:t>
      </w:r>
    </w:p>
    <w:p w14:paraId="64A6734B" w14:textId="77777777" w:rsidR="00492179" w:rsidRPr="007F29F0" w:rsidRDefault="007F29F0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92179" w:rsidRPr="007F29F0">
        <w:rPr>
          <w:rFonts w:ascii="Times New Roman" w:hAnsi="Times New Roman"/>
          <w:sz w:val="26"/>
          <w:szCs w:val="26"/>
        </w:rPr>
        <w:t>) своевременный прием и регистрация запроса заявителя;</w:t>
      </w:r>
    </w:p>
    <w:p w14:paraId="60A1E0DB" w14:textId="77777777" w:rsidR="00492179" w:rsidRPr="007F29F0" w:rsidRDefault="007F29F0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2179" w:rsidRPr="007F29F0">
        <w:rPr>
          <w:rFonts w:ascii="Times New Roman" w:hAnsi="Times New Roman"/>
          <w:sz w:val="26"/>
          <w:szCs w:val="26"/>
        </w:rPr>
        <w:t>) удовлетворенность заявителей качеством предоставления Услуги;</w:t>
      </w:r>
    </w:p>
    <w:p w14:paraId="3D3C1EE1" w14:textId="77777777" w:rsidR="00492179" w:rsidRPr="007F29F0" w:rsidRDefault="007F29F0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92179" w:rsidRPr="007F29F0">
        <w:rPr>
          <w:rFonts w:ascii="Times New Roman" w:hAnsi="Times New Roman"/>
          <w:sz w:val="26"/>
          <w:szCs w:val="26"/>
        </w:rPr>
        <w:t>) принятие мер, направленных на восстановление нарушенных прав, свобод</w:t>
      </w:r>
      <w:r w:rsidR="00492179" w:rsidRPr="007F29F0">
        <w:rPr>
          <w:rFonts w:ascii="Times New Roman" w:hAnsi="Times New Roman"/>
          <w:sz w:val="26"/>
          <w:szCs w:val="26"/>
        </w:rPr>
        <w:br/>
        <w:t>и законных интересов заявителей.</w:t>
      </w:r>
    </w:p>
    <w:p w14:paraId="4679781A" w14:textId="77777777" w:rsidR="00492179" w:rsidRPr="00492179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D015988" w14:textId="77777777" w:rsidR="008A4D10" w:rsidRPr="008A4D10" w:rsidRDefault="008A4D10" w:rsidP="008A11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079D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2.14. </w:t>
      </w:r>
      <w:r w:rsidRPr="008A4D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Иные требования предоставления Услуги, </w:t>
      </w:r>
    </w:p>
    <w:p w14:paraId="77D4994F" w14:textId="77777777" w:rsidR="008A4D10" w:rsidRPr="008A4D10" w:rsidRDefault="008A4D10" w:rsidP="008A11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A4D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особенности предоставления Услуги в электронной форме</w:t>
      </w:r>
    </w:p>
    <w:p w14:paraId="320A62E9" w14:textId="77777777" w:rsidR="008A4D10" w:rsidRPr="008A4D10" w:rsidRDefault="008A4D10" w:rsidP="008A11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3815E2F" w14:textId="3CDC443B" w:rsidR="008A4D10" w:rsidRPr="004079D1" w:rsidRDefault="008A4D10" w:rsidP="00C06F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70"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2.14.1. </w:t>
      </w:r>
      <w:r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предоставления Услуги необходима муниципальная услуга </w:t>
      </w:r>
      <w:r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6D208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Предварительное согласование предоставления земельного участка</w:t>
      </w:r>
      <w:r w:rsidR="005256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5256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="005256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городского округа</w:t>
      </w:r>
      <w:r w:rsidR="006D208B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5070D3D" w14:textId="297203E0" w:rsidR="008A4D10" w:rsidRPr="008A4D10" w:rsidRDefault="008A4D10" w:rsidP="00C06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2.14.2. </w:t>
      </w:r>
      <w:r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наличии технической возможности заявитель (представитель заявителя) вправе обратиться за предоставлением Услуги в электронной форме с использованием ЕПГУ.</w:t>
      </w:r>
    </w:p>
    <w:p w14:paraId="25A3E61D" w14:textId="160B7BD9" w:rsidR="00C41077" w:rsidRDefault="008A4D10" w:rsidP="00C06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2.14.3</w:t>
      </w:r>
      <w:r w:rsidR="00CF434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предоставления Услуги используются следующие информационные системы: ФРГУ, ЕПГУ, РПГУ, федеральная государственная информационная система «Досудебное обжалование», федеральная государственная информационная система «Платф</w:t>
      </w:r>
      <w:r w:rsidR="00C410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орма государственных сервисов».</w:t>
      </w:r>
    </w:p>
    <w:p w14:paraId="2C87B336" w14:textId="519AF4A5" w:rsidR="008A4D10" w:rsidRPr="008A4D10" w:rsidRDefault="00CF434C" w:rsidP="00C06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2.14.4. </w:t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получения Услуги с использованием ЕПГУ заявителю необходимо предварительно пройти процесс регистрации в Единой системе идентификац</w:t>
      </w:r>
      <w:proofErr w:type="gramStart"/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и ау</w:t>
      </w:r>
      <w:proofErr w:type="gramEnd"/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тентификации (далее - ЕСИА).</w:t>
      </w:r>
    </w:p>
    <w:p w14:paraId="32FA4FFF" w14:textId="7059ED54" w:rsidR="008A11E5" w:rsidRDefault="00C06F85" w:rsidP="00C06F85">
      <w:pPr>
        <w:tabs>
          <w:tab w:val="left" w:pos="56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14:paraId="4032722D" w14:textId="77777777" w:rsidR="00492179" w:rsidRPr="00492179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92179">
        <w:rPr>
          <w:rFonts w:ascii="Times New Roman" w:hAnsi="Times New Roman"/>
          <w:b/>
          <w:sz w:val="26"/>
          <w:szCs w:val="26"/>
        </w:rPr>
        <w:t xml:space="preserve">. 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br/>
        <w:t>выполнения административных процедур</w:t>
      </w:r>
    </w:p>
    <w:p w14:paraId="6A5301E2" w14:textId="77777777" w:rsidR="00492179" w:rsidRPr="00492179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D7C3DA1" w14:textId="77777777" w:rsidR="00492179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3.1. Перечень вариантов предоставления Услуги:</w:t>
      </w:r>
    </w:p>
    <w:p w14:paraId="72550CFF" w14:textId="77777777" w:rsidR="00AE1117" w:rsidRPr="00492179" w:rsidRDefault="00AE1117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3E085BA" w14:textId="77777777" w:rsidR="008A4D10" w:rsidRPr="004079D1" w:rsidRDefault="007A7321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3.1.1.</w:t>
      </w:r>
      <w:r w:rsidR="008A4D10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Варианты предоставления государственной услуги: </w:t>
      </w:r>
    </w:p>
    <w:p w14:paraId="4CD72FD1" w14:textId="7E69DBF9" w:rsidR="00492179" w:rsidRDefault="008A4D10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вариант 1. Предоставление земельных участков, находящихся </w:t>
      </w:r>
      <w:r w:rsidR="00406F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государственной или муниципальной собственности, гражда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нам, имеющим трех </w:t>
      </w:r>
      <w:r w:rsidR="00406F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более детей;</w:t>
      </w:r>
    </w:p>
    <w:p w14:paraId="560DFC9D" w14:textId="705AE930" w:rsidR="005233ED" w:rsidRDefault="005233ED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вариант 2. Исправление допущенных опечаток и (или) ошибок в выданных                                    в результате предоставления Услуги документах.</w:t>
      </w:r>
    </w:p>
    <w:p w14:paraId="11201D71" w14:textId="77777777" w:rsidR="00C06F85" w:rsidRPr="004079D1" w:rsidRDefault="00C06F85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14:paraId="76523E50" w14:textId="77777777" w:rsidR="00492179" w:rsidRPr="004079D1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3.2. Профилирование заявителя </w:t>
      </w:r>
    </w:p>
    <w:p w14:paraId="0F79D954" w14:textId="04C70B02" w:rsidR="00A41F90" w:rsidRDefault="00A41F90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C94F337" w14:textId="77777777" w:rsidR="00A41F90" w:rsidRPr="00492179" w:rsidRDefault="00A41F90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3.2.1. Способы определения и предъявления необходимого заявителю варианта предоставления Услуги:</w:t>
      </w:r>
    </w:p>
    <w:p w14:paraId="6943433E" w14:textId="22994486" w:rsidR="00A41F90" w:rsidRPr="00492179" w:rsidRDefault="00A41F90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ЕПГУ;</w:t>
      </w:r>
    </w:p>
    <w:p w14:paraId="54779F8D" w14:textId="29DA2871" w:rsidR="00A41F90" w:rsidRDefault="00A41F90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="007564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органе, предоставляюще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 Услугу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0C30D1FF" w14:textId="77777777" w:rsidR="00A41F90" w:rsidRPr="00492179" w:rsidRDefault="00A41F90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lastRenderedPageBreak/>
        <w:t>–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МФЦ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7F4DB15" w14:textId="77777777" w:rsidR="00A41F90" w:rsidRPr="00492179" w:rsidRDefault="00A41F90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3.2.2. Порядок определения и предъявления необходимого заявителю варианта предоставления Услуги:</w:t>
      </w:r>
    </w:p>
    <w:p w14:paraId="17859E5B" w14:textId="023DE436" w:rsidR="00A41F90" w:rsidRPr="00492179" w:rsidRDefault="00A41F90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посредством ответов заявителя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вопросы экспертной системы ЕПГУ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7C18C7D8" w14:textId="78139825" w:rsidR="00A41F90" w:rsidRDefault="00A41F90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посредством опроса в органе, предоставляющим Услугу.</w:t>
      </w:r>
    </w:p>
    <w:p w14:paraId="380DEFF7" w14:textId="0CAFC302" w:rsidR="005233ED" w:rsidRPr="00492179" w:rsidRDefault="005233ED" w:rsidP="0052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</w:t>
      </w:r>
      <w:proofErr w:type="gramStart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соответствует одному варианту предоставления Услуги приведен</w:t>
      </w:r>
      <w:proofErr w:type="gramEnd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F0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FF0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приложении № </w:t>
      </w:r>
      <w:r w:rsidR="00CF434C" w:rsidRPr="00F13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Административному регламенту.</w:t>
      </w:r>
    </w:p>
    <w:p w14:paraId="25CD38CB" w14:textId="5628766E" w:rsidR="005233ED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Вариант Услуги определяется на основании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признаков заявителя и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включает в себя выяснение вопросов, позволяющих выяви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 перечень признаков заявителя.</w:t>
      </w:r>
    </w:p>
    <w:p w14:paraId="58E520C3" w14:textId="1531FE01"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  <w:proofErr w:type="gramEnd"/>
    </w:p>
    <w:p w14:paraId="6926CC27" w14:textId="137E9676"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14:paraId="3E93B436" w14:textId="77777777" w:rsidR="00492179" w:rsidRPr="00E24E8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55C80" w14:textId="0EEEECDD" w:rsidR="00492179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3.3. Вариант 1</w:t>
      </w:r>
      <w:r w:rsidR="002B63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C72334" w:rsidRPr="00C72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7321" w:rsidRPr="007A7321">
        <w:rPr>
          <w:rFonts w:ascii="Times New Roman" w:hAnsi="Times New Roman" w:cs="Times New Roman"/>
          <w:b/>
          <w:sz w:val="26"/>
          <w:szCs w:val="26"/>
        </w:rPr>
        <w:t>Предоставление земельных участков, находящихся                                в государственной или муниципальной собственности, гражданам, имеющим трех и более детей, в собственность бесплатно</w:t>
      </w:r>
      <w:r w:rsidR="007A7321">
        <w:rPr>
          <w:rFonts w:ascii="Times New Roman" w:hAnsi="Times New Roman" w:cs="Times New Roman"/>
          <w:sz w:val="26"/>
          <w:szCs w:val="26"/>
        </w:rPr>
        <w:t xml:space="preserve"> </w:t>
      </w:r>
      <w:r w:rsidR="001530EB"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включает </w:t>
      </w:r>
      <w:r w:rsidR="001530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себя следующие</w:t>
      </w:r>
      <w:r w:rsidRPr="00492179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административные процедуры:</w:t>
      </w:r>
    </w:p>
    <w:p w14:paraId="086A6F06" w14:textId="77777777" w:rsidR="00097B41" w:rsidRPr="00492179" w:rsidRDefault="00097B41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631E875" w14:textId="1EEEE4EF" w:rsidR="00492179" w:rsidRPr="00492179" w:rsidRDefault="0034636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="00406F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060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рием (получение) и регистрация запроса и иных документов, необходимых для предоставления Услуги;</w:t>
      </w:r>
    </w:p>
    <w:p w14:paraId="73AFC1F1" w14:textId="4A303EFD" w:rsidR="00492179" w:rsidRDefault="000060F7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2) м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ежведомственное информационное взаимодействие;</w:t>
      </w:r>
    </w:p>
    <w:p w14:paraId="38B03B0E" w14:textId="723A18BD" w:rsidR="007D222B" w:rsidRPr="00492179" w:rsidRDefault="000060F7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3) п</w:t>
      </w:r>
      <w:r w:rsidR="007D222B">
        <w:rPr>
          <w:rFonts w:ascii="Times New Roman" w:hAnsi="Times New Roman"/>
          <w:color w:val="000000" w:themeColor="text1"/>
          <w:sz w:val="26"/>
          <w:szCs w:val="26"/>
        </w:rPr>
        <w:t>риостановление предоставления Услуги;</w:t>
      </w:r>
    </w:p>
    <w:p w14:paraId="5BD64F57" w14:textId="3D3224F8" w:rsidR="00492179" w:rsidRPr="00492179" w:rsidRDefault="007D222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0060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п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ринятие решения о предоставлении (об отказе в предоставлении) Услуги;</w:t>
      </w:r>
    </w:p>
    <w:p w14:paraId="47AEB2D8" w14:textId="317AFB60" w:rsidR="00492179" w:rsidRPr="00492179" w:rsidRDefault="007D222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060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редоставление результата Услуги.</w:t>
      </w:r>
    </w:p>
    <w:p w14:paraId="140FD413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E479AF2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3.3.1. Прием запроса и документов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14:paraId="5C0FF8AC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BC3D89D" w14:textId="77777777" w:rsidR="00492179" w:rsidRPr="00492179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3.3.1.1. Основанием начала выполнения административной процедуры является поступление от </w:t>
      </w:r>
      <w:r w:rsidR="00E24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14:paraId="535A0215" w14:textId="44627400" w:rsidR="00492179" w:rsidRDefault="00492179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3.3.1.2.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</w:t>
      </w:r>
      <w:r w:rsidR="00E24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аявитель представляет в орган,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предоставляющий Услугу заявление </w:t>
      </w:r>
      <w:r w:rsidR="00691654" w:rsidRPr="004942D8">
        <w:rPr>
          <w:rFonts w:ascii="Times New Roman" w:hAnsi="Times New Roman" w:cs="Times New Roman"/>
          <w:sz w:val="26"/>
          <w:szCs w:val="26"/>
        </w:rPr>
        <w:t xml:space="preserve">о предоставлении (предварительном </w:t>
      </w:r>
      <w:r w:rsidR="00691654" w:rsidRPr="004079D1">
        <w:rPr>
          <w:rFonts w:ascii="Times New Roman" w:hAnsi="Times New Roman" w:cs="Times New Roman"/>
          <w:sz w:val="26"/>
          <w:szCs w:val="26"/>
        </w:rPr>
        <w:t xml:space="preserve">согласовании предоставления) земельного участка в собственность бесплатно </w:t>
      </w:r>
      <w:r w:rsidR="005E05A3" w:rsidRPr="004079D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91654" w:rsidRPr="004079D1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hyperlink w:anchor="sub_12000" w:history="1">
        <w:r w:rsidRPr="004079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приложени</w:t>
        </w:r>
        <w:r w:rsidR="00691654" w:rsidRPr="004079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ям </w:t>
        </w:r>
        <w:r w:rsidRPr="004079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№ </w:t>
        </w:r>
      </w:hyperlink>
      <w:r w:rsidR="00260698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06F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4,5</w:t>
      </w:r>
      <w:r w:rsidR="00691654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3A6E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14:paraId="3F0ED3FE" w14:textId="4EF94DDE" w:rsidR="00691654" w:rsidRPr="004942D8" w:rsidRDefault="00691654" w:rsidP="008A11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42D8">
        <w:rPr>
          <w:rFonts w:ascii="Times New Roman" w:hAnsi="Times New Roman" w:cs="Times New Roman"/>
          <w:sz w:val="26"/>
          <w:szCs w:val="26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</w:t>
      </w:r>
      <w:r w:rsidR="000060F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942D8">
        <w:rPr>
          <w:rFonts w:ascii="Times New Roman" w:hAnsi="Times New Roman" w:cs="Times New Roman"/>
          <w:sz w:val="26"/>
          <w:szCs w:val="26"/>
        </w:rPr>
        <w:t>в случае если заявление подается представителем заявителя</w:t>
      </w:r>
      <w:r w:rsidR="006D208B">
        <w:rPr>
          <w:rFonts w:ascii="Times New Roman" w:hAnsi="Times New Roman" w:cs="Times New Roman"/>
          <w:sz w:val="26"/>
          <w:szCs w:val="26"/>
        </w:rPr>
        <w:t>;</w:t>
      </w:r>
    </w:p>
    <w:p w14:paraId="36E7947C" w14:textId="4B8EC5E0" w:rsidR="00691654" w:rsidRPr="004942D8" w:rsidRDefault="00691654" w:rsidP="008A11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D208B">
        <w:rPr>
          <w:rFonts w:ascii="Times New Roman" w:hAnsi="Times New Roman" w:cs="Times New Roman"/>
          <w:sz w:val="26"/>
          <w:szCs w:val="26"/>
        </w:rPr>
        <w:t>схему</w:t>
      </w:r>
      <w:r w:rsidRPr="004942D8">
        <w:rPr>
          <w:rFonts w:ascii="Times New Roman" w:hAnsi="Times New Roman" w:cs="Times New Roman"/>
          <w:sz w:val="26"/>
          <w:szCs w:val="26"/>
        </w:rPr>
        <w:t xml:space="preserve"> земельного участка на кадастровом плане территории, в случае если земельный участок подлежит образовать и отсутствует утвержденный проект межевания территории, в границах которой предстоит образовать такой земельный участок;</w:t>
      </w:r>
    </w:p>
    <w:p w14:paraId="6D383163" w14:textId="4DD8E9A2" w:rsidR="00691654" w:rsidRPr="004942D8" w:rsidRDefault="00691654" w:rsidP="00691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42D8">
        <w:rPr>
          <w:rFonts w:ascii="Times New Roman" w:hAnsi="Times New Roman" w:cs="Times New Roman"/>
          <w:sz w:val="26"/>
          <w:szCs w:val="26"/>
        </w:rPr>
        <w:t>межевой план земельного участка, в случае если границы земельного участка подлежат уточнению в соответствии с Федераль</w:t>
      </w:r>
      <w:r>
        <w:rPr>
          <w:rFonts w:ascii="Times New Roman" w:hAnsi="Times New Roman" w:cs="Times New Roman"/>
          <w:sz w:val="26"/>
          <w:szCs w:val="26"/>
        </w:rPr>
        <w:t>ным законом</w:t>
      </w:r>
      <w:r w:rsidRPr="004942D8">
        <w:rPr>
          <w:rFonts w:ascii="Times New Roman" w:hAnsi="Times New Roman" w:cs="Times New Roman"/>
          <w:sz w:val="26"/>
          <w:szCs w:val="26"/>
        </w:rPr>
        <w:t xml:space="preserve"> от 13 июля 2015 года </w:t>
      </w:r>
      <w:r w:rsidR="00FF0492">
        <w:rPr>
          <w:rFonts w:ascii="Times New Roman" w:hAnsi="Times New Roman" w:cs="Times New Roman"/>
          <w:sz w:val="26"/>
          <w:szCs w:val="26"/>
        </w:rPr>
        <w:t xml:space="preserve">   </w:t>
      </w:r>
      <w:r w:rsidRPr="004942D8">
        <w:rPr>
          <w:rFonts w:ascii="Times New Roman" w:hAnsi="Times New Roman" w:cs="Times New Roman"/>
          <w:sz w:val="26"/>
          <w:szCs w:val="26"/>
        </w:rPr>
        <w:t>№ 218-ФЗ «О государственной регистрации недвижимости».</w:t>
      </w:r>
    </w:p>
    <w:p w14:paraId="1FCB82BA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14:paraId="5D62D270" w14:textId="77777777" w:rsidR="00691654" w:rsidRPr="009268D7" w:rsidRDefault="00691654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1)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14:paraId="33300DB9" w14:textId="77777777" w:rsidR="00691654" w:rsidRPr="009268D7" w:rsidRDefault="00691654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2) выписка из ЕГРН об основных характеристиках и зарегистрированных правах на земельный участок;</w:t>
      </w:r>
    </w:p>
    <w:p w14:paraId="558B2F6C" w14:textId="77777777" w:rsidR="00691654" w:rsidRPr="000F4673" w:rsidRDefault="00691654" w:rsidP="004079D1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3</w:t>
      </w:r>
      <w:hyperlink r:id="rId20" w:history="1"/>
      <w:r w:rsidRPr="009268D7">
        <w:rPr>
          <w:rFonts w:ascii="Times New Roman" w:hAnsi="Times New Roman"/>
          <w:sz w:val="26"/>
          <w:szCs w:val="26"/>
        </w:rPr>
        <w:t xml:space="preserve">) распоряжение </w:t>
      </w:r>
      <w:proofErr w:type="gramStart"/>
      <w:r w:rsidRPr="009268D7">
        <w:rPr>
          <w:rFonts w:ascii="Times New Roman" w:hAnsi="Times New Roman"/>
          <w:sz w:val="26"/>
          <w:szCs w:val="26"/>
        </w:rPr>
        <w:t xml:space="preserve">управления социальной защиты населения администрации </w:t>
      </w:r>
      <w:r w:rsidR="000F4673"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 w:rsidRPr="009268D7">
        <w:rPr>
          <w:rFonts w:ascii="Times New Roman" w:hAnsi="Times New Roman"/>
          <w:sz w:val="26"/>
          <w:szCs w:val="26"/>
        </w:rPr>
        <w:t xml:space="preserve"> о постановке граждан, имеющих трех и более детей в качестве лиц, имеющих право на предоставление земельного участка в собственность бесплатно</w:t>
      </w:r>
      <w:r w:rsidR="004079D1">
        <w:rPr>
          <w:rFonts w:ascii="Times New Roman" w:hAnsi="Times New Roman"/>
          <w:sz w:val="26"/>
          <w:szCs w:val="26"/>
        </w:rPr>
        <w:t>.</w:t>
      </w:r>
    </w:p>
    <w:p w14:paraId="57A72B6F" w14:textId="77777777" w:rsidR="00492179" w:rsidRPr="00492179" w:rsidRDefault="00492179" w:rsidP="0077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A6E">
        <w:rPr>
          <w:rFonts w:ascii="Times New Roman" w:hAnsi="Times New Roman"/>
          <w:color w:val="000000" w:themeColor="text1"/>
          <w:sz w:val="26"/>
          <w:szCs w:val="26"/>
        </w:rPr>
        <w:t>3.3.1.4. Способами установления личности (идентификации) заявителя (предст</w:t>
      </w:r>
      <w:r w:rsidR="007774CF">
        <w:rPr>
          <w:rFonts w:ascii="Times New Roman" w:hAnsi="Times New Roman"/>
          <w:color w:val="000000" w:themeColor="text1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33A1C10" w14:textId="77777777" w:rsidR="00E24E8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3.3.1.5. Основаниями для отказа в приеме документов у заявителя являются:</w:t>
      </w:r>
    </w:p>
    <w:p w14:paraId="27536A61" w14:textId="30BEEC57" w:rsidR="0001661A" w:rsidRPr="00CC704C" w:rsidRDefault="0001661A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11E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 w:rsidR="008A11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624D98A" w14:textId="226E1BCC" w:rsidR="0001661A" w:rsidRPr="00CC704C" w:rsidRDefault="0001661A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11E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не входит предоставление услуги</w:t>
      </w:r>
      <w:r w:rsidR="008A11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EBA55DB" w14:textId="1506FDC7" w:rsidR="0001661A" w:rsidRPr="00CC704C" w:rsidRDefault="0001661A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11E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8A11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7C7A6B" w14:textId="0EA79B3D" w:rsidR="0001661A" w:rsidRPr="00CC704C" w:rsidRDefault="0001661A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11E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8A11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B7115C4" w14:textId="4372B092" w:rsidR="0001661A" w:rsidRPr="00CC704C" w:rsidRDefault="008A11E5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01661A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 w:rsidR="00016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01661A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апреля 2011 </w:t>
      </w:r>
      <w:r w:rsidR="000166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="0001661A"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C5CD133" w14:textId="36D62081" w:rsidR="00E24E88" w:rsidRDefault="0001661A" w:rsidP="008A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A11E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14:paraId="1FD278EE" w14:textId="77777777" w:rsidR="00492179" w:rsidRPr="00492179" w:rsidRDefault="00492179" w:rsidP="008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 Орган, предоставляющий Услуги, и </w:t>
      </w:r>
      <w:proofErr w:type="gramStart"/>
      <w:r w:rsidRPr="00492179">
        <w:rPr>
          <w:rFonts w:ascii="Times New Roman" w:hAnsi="Times New Roman"/>
          <w:color w:val="000000" w:themeColor="text1"/>
          <w:sz w:val="26"/>
          <w:szCs w:val="26"/>
        </w:rPr>
        <w:t>органы</w:t>
      </w:r>
      <w:proofErr w:type="gramEnd"/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участвующие в приеме запроса о предоставлении Услуги: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1654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773A6E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68760F69" w14:textId="670FD174" w:rsidR="00492179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69165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 w:rsidR="001B14E8">
        <w:rPr>
          <w:rFonts w:ascii="Times New Roman" w:hAnsi="Times New Roman"/>
          <w:color w:val="000000" w:themeColor="text1"/>
          <w:sz w:val="26"/>
          <w:szCs w:val="26"/>
        </w:rPr>
        <w:t xml:space="preserve">1 </w:t>
      </w:r>
      <w:r w:rsidR="000060F7">
        <w:rPr>
          <w:rFonts w:ascii="Times New Roman" w:hAnsi="Times New Roman"/>
          <w:color w:val="000000" w:themeColor="text1"/>
          <w:sz w:val="26"/>
          <w:szCs w:val="26"/>
        </w:rPr>
        <w:t xml:space="preserve">(один) </w:t>
      </w:r>
      <w:r w:rsidR="001B14E8">
        <w:rPr>
          <w:rFonts w:ascii="Times New Roman" w:hAnsi="Times New Roman"/>
          <w:color w:val="000000" w:themeColor="text1"/>
          <w:sz w:val="26"/>
          <w:szCs w:val="26"/>
        </w:rPr>
        <w:t>рабочий день.</w:t>
      </w:r>
    </w:p>
    <w:p w14:paraId="64E349B9" w14:textId="77777777" w:rsidR="000060F7" w:rsidRPr="00E24E88" w:rsidRDefault="000060F7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</w:p>
    <w:p w14:paraId="143A1DE4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14:paraId="14997924" w14:textId="77777777" w:rsidR="00492179" w:rsidRPr="0049217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3.3.2. Межведомственное информационное взаимодействие</w:t>
      </w:r>
      <w:r w:rsidRPr="00492179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 xml:space="preserve"> </w:t>
      </w:r>
    </w:p>
    <w:p w14:paraId="5EC90E3A" w14:textId="77777777" w:rsidR="00492179" w:rsidRPr="0049217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6233B118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3.3.2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1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подраздела 3.3.1 раздела II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 в соответствии с требованиями Закона №</w:t>
      </w:r>
      <w:r w:rsidR="00F625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210-ФЗ вправе представлять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14:paraId="741DC061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346A4133" w14:textId="77777777" w:rsidR="001B14E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Межведомственное информационное в</w:t>
      </w:r>
      <w:r w:rsidR="007955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заимодействие осуществляется </w:t>
      </w:r>
      <w:proofErr w:type="gramStart"/>
      <w:r w:rsidR="001B14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="001B14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6B541405" w14:textId="7E901E56" w:rsidR="00691654" w:rsidRPr="00691654" w:rsidRDefault="008A11E5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691654" w:rsidRPr="00691654">
        <w:rPr>
          <w:rFonts w:ascii="Times New Roman" w:hAnsi="Times New Roman"/>
          <w:sz w:val="26"/>
          <w:szCs w:val="26"/>
        </w:rPr>
        <w:t>правление</w:t>
      </w:r>
      <w:r w:rsidR="000060F7">
        <w:rPr>
          <w:rFonts w:ascii="Times New Roman" w:hAnsi="Times New Roman"/>
          <w:sz w:val="26"/>
          <w:szCs w:val="26"/>
        </w:rPr>
        <w:t>м</w:t>
      </w:r>
      <w:r w:rsidR="00691654" w:rsidRPr="00691654">
        <w:rPr>
          <w:rFonts w:ascii="Times New Roman" w:hAnsi="Times New Roman"/>
          <w:sz w:val="26"/>
          <w:szCs w:val="26"/>
        </w:rPr>
        <w:t xml:space="preserve"> Федеральной службы государственной регистрации, кадастра и картографии по Белгородской области;</w:t>
      </w:r>
    </w:p>
    <w:p w14:paraId="1391037F" w14:textId="79E8CB2A" w:rsidR="00691654" w:rsidRPr="00691654" w:rsidRDefault="00691654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91654">
        <w:rPr>
          <w:rFonts w:ascii="Times New Roman" w:hAnsi="Times New Roman"/>
          <w:sz w:val="26"/>
          <w:szCs w:val="26"/>
        </w:rPr>
        <w:t>- филиал</w:t>
      </w:r>
      <w:r w:rsidR="000060F7">
        <w:rPr>
          <w:rFonts w:ascii="Times New Roman" w:hAnsi="Times New Roman"/>
          <w:sz w:val="26"/>
          <w:szCs w:val="26"/>
        </w:rPr>
        <w:t>ом</w:t>
      </w:r>
      <w:r w:rsidRPr="00691654">
        <w:rPr>
          <w:rFonts w:ascii="Times New Roman" w:hAnsi="Times New Roman"/>
          <w:sz w:val="26"/>
          <w:szCs w:val="26"/>
        </w:rPr>
        <w:t xml:space="preserve"> ФГБУ «Федеральная кадастровая палата </w:t>
      </w:r>
      <w:proofErr w:type="spellStart"/>
      <w:r w:rsidRPr="00691654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691654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691654">
        <w:rPr>
          <w:rFonts w:ascii="Times New Roman" w:hAnsi="Times New Roman"/>
          <w:sz w:val="26"/>
          <w:szCs w:val="26"/>
        </w:rPr>
        <w:t>по Белгородской области;</w:t>
      </w:r>
    </w:p>
    <w:p w14:paraId="3D3FE665" w14:textId="72C70942" w:rsidR="00691654" w:rsidRPr="00691654" w:rsidRDefault="00691654" w:rsidP="009A0F2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91654">
        <w:rPr>
          <w:rFonts w:ascii="Times New Roman" w:hAnsi="Times New Roman"/>
          <w:sz w:val="26"/>
          <w:szCs w:val="26"/>
        </w:rPr>
        <w:t>- управление</w:t>
      </w:r>
      <w:r w:rsidR="000060F7">
        <w:rPr>
          <w:rFonts w:ascii="Times New Roman" w:hAnsi="Times New Roman"/>
          <w:sz w:val="26"/>
          <w:szCs w:val="26"/>
        </w:rPr>
        <w:t>м</w:t>
      </w:r>
      <w:r w:rsidRPr="00691654">
        <w:rPr>
          <w:rFonts w:ascii="Times New Roman" w:hAnsi="Times New Roman"/>
          <w:sz w:val="26"/>
          <w:szCs w:val="26"/>
        </w:rPr>
        <w:t xml:space="preserve"> социальной защиты населения администрации </w:t>
      </w:r>
      <w:r w:rsidR="000F4673">
        <w:rPr>
          <w:rFonts w:ascii="Times New Roman" w:hAnsi="Times New Roman"/>
          <w:sz w:val="26"/>
          <w:szCs w:val="26"/>
        </w:rPr>
        <w:t>муниципального образования</w:t>
      </w:r>
      <w:r w:rsidR="009A0F2E">
        <w:rPr>
          <w:rFonts w:ascii="Times New Roman" w:hAnsi="Times New Roman"/>
          <w:sz w:val="26"/>
          <w:szCs w:val="26"/>
        </w:rPr>
        <w:t>.</w:t>
      </w:r>
    </w:p>
    <w:p w14:paraId="57768090" w14:textId="77777777" w:rsidR="001B14E8" w:rsidRPr="001B14E8" w:rsidRDefault="005D421A" w:rsidP="005D421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</w:r>
      <w:r w:rsidR="001B14E8" w:rsidRPr="001B14E8">
        <w:rPr>
          <w:color w:val="000000" w:themeColor="text1"/>
          <w:lang w:eastAsia="ru-RU"/>
        </w:rPr>
        <w:t>3.3.2.3. Межведомственный запрос формируется и направляется</w:t>
      </w:r>
      <w:r w:rsidR="001B14E8" w:rsidRPr="001B14E8">
        <w:rPr>
          <w:rFonts w:cs="Arial"/>
          <w:color w:val="000000" w:themeColor="text1"/>
          <w:lang w:eastAsia="ru-RU"/>
        </w:rPr>
        <w:t xml:space="preserve"> уполномоченным лицом, ответственным за направление межведомственного запроса.</w:t>
      </w:r>
    </w:p>
    <w:p w14:paraId="782F0646" w14:textId="58BB24AF" w:rsidR="00492179" w:rsidRPr="00492179" w:rsidRDefault="00492179" w:rsidP="001B1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3.3.2.4. Срок направления межведомственного запроса</w:t>
      </w:r>
      <w:r w:rsidR="005D42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C04BF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1 </w:t>
      </w:r>
      <w:r w:rsidR="000060F7">
        <w:rPr>
          <w:rFonts w:ascii="Times New Roman" w:hAnsi="Times New Roman"/>
          <w:color w:val="000000" w:themeColor="text1"/>
          <w:sz w:val="26"/>
          <w:szCs w:val="26"/>
        </w:rPr>
        <w:t xml:space="preserve">(один) </w:t>
      </w:r>
      <w:r w:rsidR="002C04BF">
        <w:rPr>
          <w:rFonts w:ascii="Times New Roman" w:hAnsi="Times New Roman"/>
          <w:color w:val="000000" w:themeColor="text1"/>
          <w:sz w:val="26"/>
          <w:szCs w:val="26"/>
        </w:rPr>
        <w:t>рабочий день со дня регистрации запроса о предоставлении Услуги.</w:t>
      </w:r>
    </w:p>
    <w:p w14:paraId="3F10B632" w14:textId="52451144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</w:t>
      </w:r>
      <w:r w:rsid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proofErr w:type="gramStart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205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0060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(три)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рабочих дней со дня поступления межведомственного запроса в органы (организации).</w:t>
      </w:r>
      <w:proofErr w:type="gramEnd"/>
    </w:p>
    <w:p w14:paraId="7F2A8549" w14:textId="77777777" w:rsidR="007D222B" w:rsidRDefault="007D222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D483BA8" w14:textId="77777777"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3.3.3. Приостановление предоставления Услуги</w:t>
      </w:r>
    </w:p>
    <w:p w14:paraId="77255280" w14:textId="77777777"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6DDAFAB9" w14:textId="77777777"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3.3.3.1 Основанием для приостановления предоставления Услуги является проведение кадастровых работ и осуществление государственного кадастрового учета земельного участка, при принятии решения о предварительном согласовании предоставления земельного участка в собственность бесплатно.</w:t>
      </w:r>
    </w:p>
    <w:p w14:paraId="04D17FB9" w14:textId="3F49F89E"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3.3.3.2. При приостановлении предоставления Услуги административных действий, специалист, ответственный за исполнение административной процедуры</w:t>
      </w:r>
      <w:r w:rsidR="006D20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направляет Заявителю:</w:t>
      </w:r>
    </w:p>
    <w:p w14:paraId="741DA110" w14:textId="77777777"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 предварительном согласовании предоставления земельного участка в собственность бесплатно.</w:t>
      </w:r>
    </w:p>
    <w:p w14:paraId="2FB8E03E" w14:textId="77777777" w:rsidR="007D222B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3.3.3.3. Основаниями для возобновления предоставления Услуги является получение уполномоченным органом выписки из Единого государственного реестра недвижимости о земельном участке и подача Заявителем заявления о предоставлении земельного участка в собственность бесплатно.</w:t>
      </w:r>
    </w:p>
    <w:p w14:paraId="627F870F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ru-RU"/>
        </w:rPr>
      </w:pPr>
    </w:p>
    <w:p w14:paraId="516D30CD" w14:textId="77777777" w:rsidR="00492179" w:rsidRPr="00492179" w:rsidRDefault="00753EF0" w:rsidP="008E7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7D2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492179"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92179"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="00492179"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="00492179"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14:paraId="64F606F5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75C0B7" w14:textId="13D3A1DD" w:rsidR="00492179" w:rsidRPr="00492179" w:rsidRDefault="00492179" w:rsidP="008A11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выполнение административной процедуры</w:t>
      </w:r>
      <w:r w:rsidR="006D20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необходимых для оказания Услуги.</w:t>
      </w:r>
    </w:p>
    <w:p w14:paraId="396F12E8" w14:textId="3C94F17A" w:rsidR="005D421A" w:rsidRDefault="00492179" w:rsidP="008A11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Основаниями для отказа в предоставлении Услуги являются</w:t>
      </w:r>
      <w:r w:rsidR="005D42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3533BB" w14:textId="3FB297B1" w:rsidR="00260698" w:rsidRPr="009268D7" w:rsidRDefault="00260698" w:rsidP="008A11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3.3.</w:t>
      </w:r>
      <w:r w:rsidR="002050D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2C04BF">
        <w:rPr>
          <w:rFonts w:ascii="Times New Roman" w:hAnsi="Times New Roman" w:cs="Times New Roman"/>
          <w:sz w:val="26"/>
          <w:szCs w:val="26"/>
        </w:rPr>
        <w:t xml:space="preserve">2.1. </w:t>
      </w:r>
      <w:r w:rsidRPr="009268D7">
        <w:rPr>
          <w:rFonts w:ascii="Times New Roman" w:hAnsi="Times New Roman"/>
          <w:sz w:val="26"/>
          <w:szCs w:val="26"/>
        </w:rPr>
        <w:t>Основания для отказа в предварительном согласовании предоставления земельного участка в собственность бесплатно:</w:t>
      </w:r>
    </w:p>
    <w:p w14:paraId="150E8AE4" w14:textId="7E6DA3E7" w:rsidR="00260698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з</w:t>
      </w:r>
      <w:r w:rsidRPr="009268D7">
        <w:rPr>
          <w:rFonts w:ascii="Times New Roman" w:hAnsi="Times New Roman"/>
          <w:sz w:val="26"/>
          <w:szCs w:val="26"/>
        </w:rPr>
        <w:t>аявление подано с нарушением требований, установленных подпунктом 2.6.</w:t>
      </w:r>
      <w:r>
        <w:rPr>
          <w:rFonts w:ascii="Times New Roman" w:hAnsi="Times New Roman"/>
          <w:sz w:val="26"/>
          <w:szCs w:val="26"/>
        </w:rPr>
        <w:t>3</w:t>
      </w:r>
      <w:r w:rsidRPr="009268D7">
        <w:rPr>
          <w:rFonts w:ascii="Times New Roman" w:hAnsi="Times New Roman"/>
          <w:sz w:val="26"/>
          <w:szCs w:val="26"/>
        </w:rPr>
        <w:t xml:space="preserve"> пункта 2.6 Административного регламента</w:t>
      </w:r>
      <w:r w:rsidR="00AF48C3">
        <w:rPr>
          <w:rFonts w:ascii="Times New Roman" w:hAnsi="Times New Roman"/>
          <w:sz w:val="26"/>
          <w:szCs w:val="26"/>
        </w:rPr>
        <w:t>;</w:t>
      </w:r>
    </w:p>
    <w:p w14:paraId="69F30D57" w14:textId="5BCEEA2A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н</w:t>
      </w:r>
      <w:r w:rsidRPr="009268D7">
        <w:rPr>
          <w:rFonts w:ascii="Times New Roman" w:hAnsi="Times New Roman"/>
          <w:sz w:val="26"/>
          <w:szCs w:val="26"/>
        </w:rPr>
        <w:t>е представлены документы, предусмотренные пунктом 2.6</w:t>
      </w:r>
      <w:r>
        <w:rPr>
          <w:rFonts w:ascii="Times New Roman" w:hAnsi="Times New Roman"/>
          <w:sz w:val="26"/>
          <w:szCs w:val="26"/>
        </w:rPr>
        <w:t>.1</w:t>
      </w:r>
      <w:r w:rsidRPr="009268D7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AF48C3">
        <w:rPr>
          <w:rFonts w:ascii="Times New Roman" w:hAnsi="Times New Roman"/>
          <w:sz w:val="26"/>
          <w:szCs w:val="26"/>
        </w:rPr>
        <w:t>;</w:t>
      </w:r>
    </w:p>
    <w:p w14:paraId="2C53AB82" w14:textId="18163C3D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с</w:t>
      </w:r>
      <w:r w:rsidRPr="009268D7">
        <w:rPr>
          <w:rFonts w:ascii="Times New Roman" w:hAnsi="Times New Roman"/>
          <w:sz w:val="26"/>
          <w:szCs w:val="26"/>
        </w:rPr>
        <w:t xml:space="preserve">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="00AF48C3">
        <w:rPr>
          <w:rFonts w:ascii="Times New Roman" w:hAnsi="Times New Roman"/>
          <w:sz w:val="26"/>
          <w:szCs w:val="26"/>
        </w:rPr>
        <w:t>;</w:t>
      </w:r>
    </w:p>
    <w:p w14:paraId="20E75918" w14:textId="36B016F1" w:rsidR="00260698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F48C3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оступившее заявление аналогично ранее зарегистрированному заявлению, срок предоставления муниципальной услуги по которому не истек</w:t>
      </w:r>
      <w:r w:rsidR="006D208B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14:paraId="6651B067" w14:textId="09F196C3" w:rsidR="00260698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F48C3"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Pr="009268D7">
        <w:rPr>
          <w:rFonts w:ascii="Times New Roman" w:hAnsi="Times New Roman"/>
          <w:sz w:val="26"/>
          <w:szCs w:val="26"/>
        </w:rPr>
        <w:t xml:space="preserve">евозможность утверждения схемы расположения земельного участка, приложенной к заявлению, по основаниям, указанным в </w:t>
      </w:r>
      <w:hyperlink r:id="rId22" w:history="1">
        <w:r w:rsidRPr="009268D7">
          <w:rPr>
            <w:rFonts w:ascii="Times New Roman" w:hAnsi="Times New Roman"/>
            <w:sz w:val="26"/>
            <w:szCs w:val="26"/>
          </w:rPr>
          <w:t>пункте 16 статьи 11.10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 w:rsidR="00AF48C3">
        <w:rPr>
          <w:rFonts w:ascii="Times New Roman" w:hAnsi="Times New Roman"/>
          <w:sz w:val="26"/>
          <w:szCs w:val="26"/>
        </w:rPr>
        <w:t>;</w:t>
      </w:r>
    </w:p>
    <w:p w14:paraId="66E95295" w14:textId="785BD255" w:rsidR="00260698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н</w:t>
      </w:r>
      <w:r w:rsidRPr="009268D7">
        <w:rPr>
          <w:rFonts w:ascii="Times New Roman" w:hAnsi="Times New Roman"/>
          <w:sz w:val="26"/>
          <w:szCs w:val="26"/>
        </w:rPr>
        <w:t xml:space="preserve">евозможность предоставления заявителю земельного участка, который предстоит образовать, по основаниям, указанным в </w:t>
      </w:r>
      <w:hyperlink r:id="rId23" w:history="1">
        <w:r w:rsidRPr="009268D7">
          <w:rPr>
            <w:rFonts w:ascii="Times New Roman" w:hAnsi="Times New Roman"/>
            <w:sz w:val="26"/>
            <w:szCs w:val="26"/>
          </w:rPr>
          <w:t>подпунктах 1</w:t>
        </w:r>
      </w:hyperlink>
      <w:r w:rsidRPr="009268D7">
        <w:rPr>
          <w:rFonts w:ascii="Times New Roman" w:hAnsi="Times New Roman"/>
          <w:sz w:val="26"/>
          <w:szCs w:val="26"/>
        </w:rPr>
        <w:t xml:space="preserve"> – 13 , </w:t>
      </w:r>
      <w:hyperlink r:id="rId24" w:history="1">
        <w:r w:rsidRPr="009268D7">
          <w:rPr>
            <w:rFonts w:ascii="Times New Roman" w:hAnsi="Times New Roman"/>
            <w:sz w:val="26"/>
            <w:szCs w:val="26"/>
          </w:rPr>
          <w:t>15</w:t>
        </w:r>
      </w:hyperlink>
      <w:r w:rsidRPr="009268D7">
        <w:rPr>
          <w:rFonts w:ascii="Times New Roman" w:hAnsi="Times New Roman"/>
          <w:sz w:val="26"/>
          <w:szCs w:val="26"/>
        </w:rPr>
        <w:t xml:space="preserve"> – </w:t>
      </w:r>
      <w:hyperlink r:id="rId25" w:history="1">
        <w:r w:rsidRPr="009268D7">
          <w:rPr>
            <w:rFonts w:ascii="Times New Roman" w:hAnsi="Times New Roman"/>
            <w:sz w:val="26"/>
            <w:szCs w:val="26"/>
          </w:rPr>
          <w:t>19</w:t>
        </w:r>
      </w:hyperlink>
      <w:r w:rsidRPr="009268D7">
        <w:rPr>
          <w:rFonts w:ascii="Times New Roman" w:hAnsi="Times New Roman"/>
          <w:sz w:val="26"/>
          <w:szCs w:val="26"/>
        </w:rPr>
        <w:t xml:space="preserve">, </w:t>
      </w:r>
      <w:hyperlink r:id="rId26" w:history="1">
        <w:r w:rsidRPr="009268D7">
          <w:rPr>
            <w:rFonts w:ascii="Times New Roman" w:hAnsi="Times New Roman"/>
            <w:sz w:val="26"/>
            <w:szCs w:val="26"/>
          </w:rPr>
          <w:t>22</w:t>
        </w:r>
      </w:hyperlink>
      <w:r w:rsidRPr="009268D7">
        <w:rPr>
          <w:rFonts w:ascii="Times New Roman" w:hAnsi="Times New Roman"/>
          <w:sz w:val="26"/>
          <w:szCs w:val="26"/>
        </w:rPr>
        <w:t xml:space="preserve"> и </w:t>
      </w:r>
      <w:hyperlink r:id="rId27" w:history="1">
        <w:r w:rsidRPr="009268D7">
          <w:rPr>
            <w:rFonts w:ascii="Times New Roman" w:hAnsi="Times New Roman"/>
            <w:sz w:val="26"/>
            <w:szCs w:val="26"/>
          </w:rPr>
          <w:t>23 статьи 39.16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 w:rsidR="00AF48C3">
        <w:rPr>
          <w:rFonts w:ascii="Times New Roman" w:hAnsi="Times New Roman"/>
          <w:sz w:val="26"/>
          <w:szCs w:val="26"/>
        </w:rPr>
        <w:t>;</w:t>
      </w:r>
    </w:p>
    <w:p w14:paraId="2011FEF0" w14:textId="603ABF79" w:rsidR="00260698" w:rsidRPr="007A7321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з</w:t>
      </w:r>
      <w:r w:rsidRPr="009268D7">
        <w:rPr>
          <w:rFonts w:ascii="Times New Roman" w:hAnsi="Times New Roman"/>
          <w:sz w:val="26"/>
          <w:szCs w:val="26"/>
        </w:rPr>
        <w:t xml:space="preserve">емельный участок, границы которого подлежат уточнению в соответствии с Федеральным </w:t>
      </w:r>
      <w:hyperlink r:id="rId28" w:history="1">
        <w:r w:rsidRPr="009268D7">
          <w:rPr>
            <w:rFonts w:ascii="Times New Roman" w:hAnsi="Times New Roman"/>
            <w:sz w:val="26"/>
            <w:szCs w:val="26"/>
          </w:rPr>
          <w:t>законом</w:t>
        </w:r>
      </w:hyperlink>
      <w:r w:rsidRPr="009268D7">
        <w:rPr>
          <w:rFonts w:ascii="Times New Roman" w:hAnsi="Times New Roman"/>
          <w:sz w:val="26"/>
          <w:szCs w:val="26"/>
        </w:rPr>
        <w:t xml:space="preserve"> от 13 июля 2015 года № 218-ФЗ «О государственном кадастре недвижимости», не может быть предоставлен заявителю по основаниям, указанным в подпунктах 1 – 23 статьи 39.16 Земельного кодекса Российской Федерации</w:t>
      </w:r>
      <w:r w:rsidR="00AF48C3">
        <w:rPr>
          <w:rFonts w:ascii="Times New Roman" w:hAnsi="Times New Roman"/>
          <w:sz w:val="26"/>
          <w:szCs w:val="26"/>
        </w:rPr>
        <w:t>;</w:t>
      </w:r>
    </w:p>
    <w:p w14:paraId="6D6E0ABC" w14:textId="635A1FCC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н</w:t>
      </w:r>
      <w:r w:rsidRPr="009268D7">
        <w:rPr>
          <w:rFonts w:ascii="Times New Roman" w:hAnsi="Times New Roman"/>
          <w:sz w:val="26"/>
          <w:szCs w:val="26"/>
        </w:rPr>
        <w:t xml:space="preserve">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9" w:history="1">
        <w:r w:rsidRPr="009268D7">
          <w:rPr>
            <w:rFonts w:ascii="Times New Roman" w:hAnsi="Times New Roman"/>
            <w:sz w:val="26"/>
            <w:szCs w:val="26"/>
          </w:rPr>
          <w:t>пунктом 12 статьи 11.10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</w:t>
      </w:r>
      <w:r w:rsidR="00AF48C3">
        <w:rPr>
          <w:rFonts w:ascii="Times New Roman" w:hAnsi="Times New Roman"/>
          <w:sz w:val="26"/>
          <w:szCs w:val="26"/>
        </w:rPr>
        <w:t>;</w:t>
      </w:r>
    </w:p>
    <w:p w14:paraId="319ECE6D" w14:textId="3C89A798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п</w:t>
      </w:r>
      <w:r w:rsidRPr="009268D7">
        <w:rPr>
          <w:rFonts w:ascii="Times New Roman" w:hAnsi="Times New Roman"/>
          <w:sz w:val="26"/>
          <w:szCs w:val="26"/>
        </w:rPr>
        <w:t xml:space="preserve"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образованного в соответствии с ранее принятым решением об утверждении схемы расположения земельного участка, </w:t>
      </w:r>
      <w:r w:rsidR="00AF48C3">
        <w:rPr>
          <w:rFonts w:ascii="Times New Roman" w:hAnsi="Times New Roman"/>
          <w:sz w:val="26"/>
          <w:szCs w:val="26"/>
        </w:rPr>
        <w:t>срок действия которого не истек;</w:t>
      </w:r>
    </w:p>
    <w:p w14:paraId="3461F674" w14:textId="2EAEE55F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р</w:t>
      </w:r>
      <w:r w:rsidRPr="009268D7">
        <w:rPr>
          <w:rFonts w:ascii="Times New Roman" w:hAnsi="Times New Roman"/>
          <w:sz w:val="26"/>
          <w:szCs w:val="26"/>
        </w:rPr>
        <w:t xml:space="preserve">азработка схемы расположения земельного участка с нарушением предусмотренных </w:t>
      </w:r>
      <w:hyperlink r:id="rId30" w:history="1">
        <w:r w:rsidRPr="009268D7">
          <w:rPr>
            <w:rFonts w:ascii="Times New Roman" w:hAnsi="Times New Roman"/>
            <w:sz w:val="26"/>
            <w:szCs w:val="26"/>
          </w:rPr>
          <w:t>статьей 11.9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</w:t>
      </w:r>
      <w:r w:rsidR="00AF48C3">
        <w:rPr>
          <w:rFonts w:ascii="Times New Roman" w:hAnsi="Times New Roman"/>
          <w:sz w:val="26"/>
          <w:szCs w:val="26"/>
        </w:rPr>
        <w:t>;</w:t>
      </w:r>
    </w:p>
    <w:p w14:paraId="2D38853A" w14:textId="26B576D0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р</w:t>
      </w:r>
      <w:r w:rsidRPr="009268D7">
        <w:rPr>
          <w:rFonts w:ascii="Times New Roman" w:hAnsi="Times New Roman"/>
          <w:sz w:val="26"/>
          <w:szCs w:val="26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AF48C3">
        <w:rPr>
          <w:rFonts w:ascii="Times New Roman" w:hAnsi="Times New Roman"/>
          <w:sz w:val="26"/>
          <w:szCs w:val="26"/>
        </w:rPr>
        <w:t>.</w:t>
      </w:r>
    </w:p>
    <w:p w14:paraId="6C5BC7AD" w14:textId="2BB7C509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3.3.</w:t>
      </w:r>
      <w:r w:rsidR="002050DB">
        <w:rPr>
          <w:rFonts w:ascii="Times New Roman" w:hAnsi="Times New Roman" w:cs="Times New Roman"/>
          <w:sz w:val="26"/>
          <w:szCs w:val="26"/>
        </w:rPr>
        <w:t>4.</w:t>
      </w:r>
      <w:r w:rsidR="002C04BF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68D7">
        <w:rPr>
          <w:rFonts w:ascii="Times New Roman" w:hAnsi="Times New Roman"/>
          <w:sz w:val="26"/>
          <w:szCs w:val="26"/>
        </w:rPr>
        <w:t xml:space="preserve">Основания для отказа в предоставлении земельного участка </w:t>
      </w:r>
      <w:r w:rsidR="008E71E5">
        <w:rPr>
          <w:rFonts w:ascii="Times New Roman" w:hAnsi="Times New Roman"/>
          <w:sz w:val="26"/>
          <w:szCs w:val="26"/>
        </w:rPr>
        <w:t xml:space="preserve">                           </w:t>
      </w:r>
      <w:r w:rsidRPr="009268D7">
        <w:rPr>
          <w:rFonts w:ascii="Times New Roman" w:hAnsi="Times New Roman"/>
          <w:sz w:val="26"/>
          <w:szCs w:val="26"/>
        </w:rPr>
        <w:t xml:space="preserve">в собственность бесплатно: </w:t>
      </w:r>
    </w:p>
    <w:p w14:paraId="18082E3D" w14:textId="1E8DB17B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з</w:t>
      </w:r>
      <w:r w:rsidRPr="009268D7">
        <w:rPr>
          <w:rFonts w:ascii="Times New Roman" w:hAnsi="Times New Roman"/>
          <w:sz w:val="26"/>
          <w:szCs w:val="26"/>
        </w:rPr>
        <w:t>аявление подано с нарушением требований, установленных подпунктом 2.6.</w:t>
      </w:r>
      <w:r>
        <w:rPr>
          <w:rFonts w:ascii="Times New Roman" w:hAnsi="Times New Roman"/>
          <w:sz w:val="26"/>
          <w:szCs w:val="26"/>
        </w:rPr>
        <w:t>2</w:t>
      </w:r>
      <w:r w:rsidRPr="009268D7">
        <w:rPr>
          <w:rFonts w:ascii="Times New Roman" w:hAnsi="Times New Roman"/>
          <w:sz w:val="26"/>
          <w:szCs w:val="26"/>
        </w:rPr>
        <w:t xml:space="preserve"> пункта 2.6 Административного регламента</w:t>
      </w:r>
      <w:r w:rsidR="00AF48C3">
        <w:rPr>
          <w:rFonts w:ascii="Times New Roman" w:hAnsi="Times New Roman"/>
          <w:sz w:val="26"/>
          <w:szCs w:val="26"/>
        </w:rPr>
        <w:t>;</w:t>
      </w:r>
    </w:p>
    <w:p w14:paraId="0CE28D57" w14:textId="1F4BAB63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н</w:t>
      </w:r>
      <w:r w:rsidRPr="009268D7">
        <w:rPr>
          <w:rFonts w:ascii="Times New Roman" w:hAnsi="Times New Roman"/>
          <w:sz w:val="26"/>
          <w:szCs w:val="26"/>
        </w:rPr>
        <w:t>е представлены документы, предусмотренные пунктом 2.6.</w:t>
      </w:r>
      <w:r>
        <w:rPr>
          <w:rFonts w:ascii="Times New Roman" w:hAnsi="Times New Roman"/>
          <w:sz w:val="26"/>
          <w:szCs w:val="26"/>
        </w:rPr>
        <w:t>1</w:t>
      </w:r>
      <w:r w:rsidRPr="009268D7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AF48C3">
        <w:rPr>
          <w:rFonts w:ascii="Times New Roman" w:hAnsi="Times New Roman"/>
          <w:sz w:val="26"/>
          <w:szCs w:val="26"/>
        </w:rPr>
        <w:t>;</w:t>
      </w:r>
    </w:p>
    <w:p w14:paraId="6A54F867" w14:textId="220E2550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з</w:t>
      </w:r>
      <w:r w:rsidRPr="009268D7">
        <w:rPr>
          <w:rFonts w:ascii="Times New Roman" w:hAnsi="Times New Roman"/>
          <w:sz w:val="26"/>
          <w:szCs w:val="26"/>
        </w:rPr>
        <w:t>емельный участок, испрашиваемый в собственность, предоставлен иному фи</w:t>
      </w:r>
      <w:r w:rsidR="00AF48C3">
        <w:rPr>
          <w:rFonts w:ascii="Times New Roman" w:hAnsi="Times New Roman"/>
          <w:sz w:val="26"/>
          <w:szCs w:val="26"/>
        </w:rPr>
        <w:t>зическому или юридическому лицу;</w:t>
      </w:r>
    </w:p>
    <w:p w14:paraId="58CA714A" w14:textId="458EE321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с</w:t>
      </w:r>
      <w:r w:rsidRPr="009268D7">
        <w:rPr>
          <w:rFonts w:ascii="Times New Roman" w:hAnsi="Times New Roman"/>
          <w:sz w:val="26"/>
          <w:szCs w:val="26"/>
        </w:rPr>
        <w:t xml:space="preserve">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 </w:t>
      </w:r>
      <w:r w:rsidRPr="009268D7">
        <w:rPr>
          <w:rFonts w:ascii="Times New Roman" w:hAnsi="Times New Roman"/>
          <w:sz w:val="26"/>
          <w:szCs w:val="26"/>
        </w:rPr>
        <w:lastRenderedPageBreak/>
        <w:t>земельного участка без торгов</w:t>
      </w:r>
      <w:r w:rsidR="00AF48C3">
        <w:rPr>
          <w:rFonts w:ascii="Times New Roman" w:hAnsi="Times New Roman"/>
          <w:sz w:val="26"/>
          <w:szCs w:val="26"/>
        </w:rPr>
        <w:t>;</w:t>
      </w:r>
    </w:p>
    <w:p w14:paraId="696916F8" w14:textId="502B90A7" w:rsidR="00260698" w:rsidRPr="009268D7" w:rsidRDefault="00260698" w:rsidP="008A11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F48C3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оступившее заявление аналогично ранее зарегистрированному заявлению, срок предоставления муниципальной услуги по которому не истек</w:t>
      </w:r>
      <w:r w:rsidR="00AF48C3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14:paraId="7FA3284B" w14:textId="499C691B" w:rsidR="00260698" w:rsidRPr="009268D7" w:rsidRDefault="00260698" w:rsidP="00AF48C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F48C3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спрашиваемый земельный участок не включен в перечень земельных участков, предназначенных для предоставления гражданам, состоящим на учете</w:t>
      </w:r>
      <w:r w:rsidR="00AF48C3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14:paraId="314DBD48" w14:textId="110A17EA" w:rsidR="006546EB" w:rsidRDefault="00260698" w:rsidP="00AF48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F48C3">
        <w:rPr>
          <w:rFonts w:ascii="Times New Roman" w:hAnsi="Times New Roman"/>
          <w:sz w:val="26"/>
          <w:szCs w:val="26"/>
        </w:rPr>
        <w:t>з</w:t>
      </w:r>
      <w:r w:rsidRPr="009268D7">
        <w:rPr>
          <w:rFonts w:ascii="Times New Roman" w:hAnsi="Times New Roman"/>
          <w:sz w:val="26"/>
          <w:szCs w:val="26"/>
        </w:rPr>
        <w:t>емельный участок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14:paraId="0E634CB3" w14:textId="730926F0" w:rsidR="00492179" w:rsidRPr="00492179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04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  Решение о предоставлении Услуги принимается при одновременном соблюдении следующих критериев:</w:t>
      </w:r>
    </w:p>
    <w:p w14:paraId="128224D4" w14:textId="1C6CF6E4" w:rsidR="00492179" w:rsidRPr="00492179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подразделом 1.2 </w:t>
        </w:r>
        <w:r w:rsidR="006D208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        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25CB9C87" w14:textId="77777777" w:rsidR="00492179" w:rsidRPr="00492179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14:paraId="0F40B3C6" w14:textId="1B484C6A" w:rsidR="00492179" w:rsidRPr="00492179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полного комплекта документов, указанных в </w:t>
      </w:r>
      <w:r w:rsidR="006D2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3.3.1.2. подраздела 3.3.1 раздела III настоящего Административного регламента;</w:t>
      </w:r>
    </w:p>
    <w:p w14:paraId="403D6668" w14:textId="77777777" w:rsidR="00492179" w:rsidRPr="00492179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14:paraId="0E8E7575" w14:textId="003360A7" w:rsidR="00492179" w:rsidRPr="004079D1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C04B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3.3.</w:t>
        </w:r>
        <w:r w:rsidR="002C04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 подраздела 3.3.</w:t>
        </w:r>
        <w:r w:rsidR="002C04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II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 настоящего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</w:p>
    <w:p w14:paraId="0A3CBC89" w14:textId="6F14B4B7" w:rsidR="001539E0" w:rsidRPr="004079D1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.5. Срок принятия решения о предоставлении (об отказе в предоставлении) Услуг</w:t>
      </w:r>
      <w:r w:rsidR="005D421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</w:t>
      </w:r>
      <w:r w:rsidR="006546EB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BA4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546EB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08B">
        <w:rPr>
          <w:rFonts w:ascii="Times New Roman" w:eastAsia="Times New Roman" w:hAnsi="Times New Roman" w:cs="Times New Roman"/>
          <w:sz w:val="26"/>
          <w:szCs w:val="26"/>
          <w:lang w:eastAsia="ru-RU"/>
        </w:rPr>
        <w:t>(четырнадцати</w:t>
      </w:r>
      <w:r w:rsidR="008E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546EB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</w:t>
      </w:r>
      <w:r w:rsidR="00406F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15BA4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</w:t>
      </w:r>
      <w:r w:rsidR="006546EB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7197BA1" w14:textId="401DE004" w:rsidR="00315BA4" w:rsidRDefault="00315BA4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.6. В случае</w:t>
      </w:r>
      <w:proofErr w:type="gramStart"/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земельный участок предстоит образовать, максимальный срок предоставления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 составляет не более 2</w:t>
      </w:r>
      <w:r w:rsidR="00A41F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1E5">
        <w:rPr>
          <w:rFonts w:ascii="Times New Roman" w:eastAsia="Times New Roman" w:hAnsi="Times New Roman" w:cs="Times New Roman"/>
          <w:sz w:val="26"/>
          <w:szCs w:val="26"/>
          <w:lang w:eastAsia="ru-RU"/>
        </w:rPr>
        <w:t>(двадцат</w:t>
      </w:r>
      <w:r w:rsidR="006D20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E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</w:t>
      </w:r>
      <w:r w:rsidR="006D208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 w:rsidR="008E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</w:t>
      </w:r>
      <w:r w:rsidR="006D208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A41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6D208B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A8C19C" w14:textId="77777777" w:rsidR="00492179" w:rsidRPr="00492179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0182349" w14:textId="77777777" w:rsidR="00492179" w:rsidRPr="00492179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7D2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14:paraId="690E8866" w14:textId="77777777" w:rsidR="00492179" w:rsidRPr="00492179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D93AC02" w14:textId="77777777" w:rsidR="00945F4B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 w:rsidR="00945F4B">
        <w:rPr>
          <w:rFonts w:ascii="Times New Roman" w:hAnsi="Times New Roman"/>
          <w:bCs/>
          <w:sz w:val="26"/>
          <w:szCs w:val="26"/>
        </w:rPr>
        <w:t>:</w:t>
      </w:r>
    </w:p>
    <w:p w14:paraId="553ACBB3" w14:textId="251B029C" w:rsidR="00945F4B" w:rsidRPr="00945F4B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bCs/>
          <w:sz w:val="26"/>
          <w:szCs w:val="26"/>
        </w:rPr>
        <w:t xml:space="preserve"> </w:t>
      </w:r>
      <w:r w:rsidR="00945F4B" w:rsidRPr="00945F4B">
        <w:rPr>
          <w:rFonts w:ascii="Times New Roman" w:hAnsi="Times New Roman"/>
          <w:bCs/>
          <w:sz w:val="26"/>
          <w:szCs w:val="26"/>
        </w:rPr>
        <w:t>- в форме электронного документа в личном кабинете на ЕПГУ либо на адрес электрон</w:t>
      </w:r>
      <w:r w:rsidR="006D208B">
        <w:rPr>
          <w:rFonts w:ascii="Times New Roman" w:hAnsi="Times New Roman"/>
          <w:bCs/>
          <w:sz w:val="26"/>
          <w:szCs w:val="26"/>
        </w:rPr>
        <w:t>ной почты, указанный Заявителем;</w:t>
      </w:r>
      <w:r w:rsidR="00945F4B" w:rsidRPr="00945F4B">
        <w:rPr>
          <w:rFonts w:ascii="Times New Roman" w:hAnsi="Times New Roman"/>
          <w:bCs/>
          <w:sz w:val="26"/>
          <w:szCs w:val="26"/>
        </w:rPr>
        <w:t xml:space="preserve"> </w:t>
      </w:r>
    </w:p>
    <w:p w14:paraId="4BA57F59" w14:textId="6164B7C9" w:rsidR="00945F4B" w:rsidRPr="00945F4B" w:rsidRDefault="00945F4B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</w:t>
      </w:r>
      <w:r w:rsidR="006D208B">
        <w:rPr>
          <w:rFonts w:ascii="Times New Roman" w:hAnsi="Times New Roman"/>
          <w:bCs/>
          <w:sz w:val="26"/>
          <w:szCs w:val="26"/>
        </w:rPr>
        <w:t>ибо в многофункциональный центр;</w:t>
      </w:r>
    </w:p>
    <w:p w14:paraId="271353B3" w14:textId="77777777" w:rsidR="00945F4B" w:rsidRPr="00945F4B" w:rsidRDefault="00945F4B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14:paraId="2B7EAFC1" w14:textId="77777777" w:rsidR="00492179" w:rsidRPr="00492179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14:paraId="36293BA8" w14:textId="6FEB7A86" w:rsidR="00492179" w:rsidRPr="00492179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 w:rsidR="00053E9C">
        <w:rPr>
          <w:rFonts w:ascii="Times New Roman" w:hAnsi="Times New Roman"/>
          <w:bCs/>
          <w:sz w:val="26"/>
          <w:szCs w:val="26"/>
        </w:rPr>
        <w:t>я в срок,</w:t>
      </w:r>
      <w:r w:rsidR="00053E9C">
        <w:rPr>
          <w:rFonts w:ascii="Times New Roman" w:hAnsi="Times New Roman"/>
          <w:bCs/>
          <w:sz w:val="26"/>
          <w:szCs w:val="26"/>
        </w:rPr>
        <w:br/>
        <w:t xml:space="preserve">не превышающий </w:t>
      </w:r>
      <w:r w:rsidR="002C04BF">
        <w:rPr>
          <w:rFonts w:ascii="Times New Roman" w:hAnsi="Times New Roman"/>
          <w:bCs/>
          <w:sz w:val="26"/>
          <w:szCs w:val="26"/>
        </w:rPr>
        <w:t>2</w:t>
      </w:r>
      <w:r w:rsidR="00053E9C">
        <w:rPr>
          <w:rFonts w:ascii="Times New Roman" w:hAnsi="Times New Roman"/>
          <w:bCs/>
          <w:sz w:val="26"/>
          <w:szCs w:val="26"/>
        </w:rPr>
        <w:t xml:space="preserve"> </w:t>
      </w:r>
      <w:r w:rsidR="00C96B89">
        <w:rPr>
          <w:rFonts w:ascii="Times New Roman" w:hAnsi="Times New Roman"/>
          <w:bCs/>
          <w:sz w:val="26"/>
          <w:szCs w:val="26"/>
        </w:rPr>
        <w:t>(двух)</w:t>
      </w:r>
      <w:r w:rsidR="006D208B">
        <w:rPr>
          <w:rFonts w:ascii="Times New Roman" w:hAnsi="Times New Roman"/>
          <w:bCs/>
          <w:sz w:val="26"/>
          <w:szCs w:val="26"/>
        </w:rPr>
        <w:t xml:space="preserve">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14:paraId="2811AEE0" w14:textId="77777777" w:rsidR="00C06F85" w:rsidRDefault="00C06F85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</w:p>
    <w:p w14:paraId="094D39B2" w14:textId="77777777" w:rsidR="00C96B89" w:rsidRDefault="00C96B8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</w:p>
    <w:p w14:paraId="72AB0D92" w14:textId="77777777" w:rsidR="00C96B89" w:rsidRDefault="00C96B8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</w:p>
    <w:p w14:paraId="273484D0" w14:textId="77777777" w:rsidR="00C96B89" w:rsidRDefault="00C96B8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</w:p>
    <w:p w14:paraId="24D7F342" w14:textId="77777777" w:rsidR="00C96B89" w:rsidRDefault="00C96B8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</w:p>
    <w:p w14:paraId="6A081915" w14:textId="5C65694C" w:rsidR="00492179" w:rsidRDefault="001530EB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3.</w:t>
      </w:r>
      <w:r w:rsidR="006546E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. 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="002B63B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Вариант 2. 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Исправление допущенных опечаток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 и (или) ошибок в выданных  в результате предоставления Услуги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>документа</w:t>
      </w:r>
      <w:r w:rsidR="00317544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х </w:t>
      </w:r>
    </w:p>
    <w:p w14:paraId="398574A8" w14:textId="77777777" w:rsidR="00F13344" w:rsidRPr="00945F4B" w:rsidRDefault="00F13344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349E4E7A" w14:textId="1587D7C0" w:rsidR="00492179" w:rsidRDefault="00492179" w:rsidP="005256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C04BF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 w:rsidRPr="002C04B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2C04BF">
        <w:rPr>
          <w:rFonts w:ascii="Times New Roman" w:hAnsi="Times New Roman"/>
          <w:b/>
          <w:color w:val="000000" w:themeColor="text1"/>
          <w:sz w:val="26"/>
          <w:szCs w:val="26"/>
        </w:rPr>
        <w:t>.1. Исправление допущенных опечаток и (или) ошибок в выданных</w:t>
      </w:r>
      <w:r w:rsidRPr="002C04BF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="0052563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</w:t>
      </w:r>
      <w:r w:rsidRPr="002C04BF">
        <w:rPr>
          <w:rFonts w:ascii="Times New Roman" w:hAnsi="Times New Roman"/>
          <w:b/>
          <w:color w:val="000000" w:themeColor="text1"/>
          <w:sz w:val="26"/>
          <w:szCs w:val="26"/>
        </w:rPr>
        <w:t>в результате предоставления Услуги докум</w:t>
      </w:r>
      <w:r w:rsidR="00AF48C3">
        <w:rPr>
          <w:rFonts w:ascii="Times New Roman" w:hAnsi="Times New Roman"/>
          <w:b/>
          <w:color w:val="000000" w:themeColor="text1"/>
          <w:sz w:val="26"/>
          <w:szCs w:val="26"/>
        </w:rPr>
        <w:t>ентах включает в себя следующие</w:t>
      </w:r>
      <w:r w:rsidR="00FF049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2C04BF">
        <w:rPr>
          <w:rFonts w:ascii="Times New Roman" w:hAnsi="Times New Roman"/>
          <w:b/>
          <w:color w:val="000000" w:themeColor="text1"/>
          <w:sz w:val="26"/>
          <w:szCs w:val="26"/>
        </w:rPr>
        <w:t>административные процедуры:</w:t>
      </w:r>
    </w:p>
    <w:p w14:paraId="2E12DE54" w14:textId="77777777" w:rsidR="00AF48C3" w:rsidRPr="002C04BF" w:rsidRDefault="00AF48C3" w:rsidP="00AF48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8357BAF" w14:textId="0CEF9D2D" w:rsidR="00492179" w:rsidRPr="00945F4B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1) прием и регистрация заявления об исправлении допущенных опечаток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br/>
        <w:t>и (или) ошибок в выданных в результате п</w:t>
      </w:r>
      <w:r w:rsidR="00406FD4">
        <w:rPr>
          <w:rFonts w:ascii="Times New Roman" w:hAnsi="Times New Roman"/>
          <w:color w:val="000000" w:themeColor="text1"/>
          <w:sz w:val="26"/>
          <w:szCs w:val="26"/>
        </w:rPr>
        <w:t>редоставления Услуги документах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6D6A87C" w14:textId="6427CE14" w:rsidR="00492179" w:rsidRPr="00945F4B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945F4B">
        <w:rPr>
          <w:rFonts w:ascii="Times New Roman" w:hAnsi="Times New Roman"/>
          <w:color w:val="000000" w:themeColor="text1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документа;</w:t>
      </w:r>
      <w:proofErr w:type="gramEnd"/>
    </w:p>
    <w:p w14:paraId="240A9AEE" w14:textId="77777777" w:rsidR="00492179" w:rsidRPr="00945F4B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3) предоставление (направление) заявителю результата Услуги.</w:t>
      </w:r>
    </w:p>
    <w:p w14:paraId="45E655EE" w14:textId="77777777" w:rsidR="00492179" w:rsidRPr="00945F4B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07B7184" w14:textId="77777777" w:rsidR="00492179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.2. Прием и регистрация заявления об исправлении 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br/>
        <w:t>допущенных опечаток и (или) ошибок в выданных в результате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 предоставления Услуги документах</w:t>
      </w:r>
    </w:p>
    <w:p w14:paraId="0ABE9791" w14:textId="77777777" w:rsidR="001C6FF5" w:rsidRPr="00945F4B" w:rsidRDefault="001C6FF5" w:rsidP="00AF48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CC95B82" w14:textId="7D519200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.2.1.</w:t>
      </w: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</w:t>
        </w:r>
      </w:hyperlink>
      <w:r w:rsidR="00BE3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34C" w:rsidRPr="00F1334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к Админ</w:t>
      </w:r>
      <w:r w:rsid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истративному регламенту.</w:t>
      </w:r>
    </w:p>
    <w:p w14:paraId="63C86F27" w14:textId="77777777" w:rsidR="00945F4B" w:rsidRPr="00945F4B" w:rsidRDefault="00945F4B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.2.2. Способами установления личности (идентификации) заявителя (представителя заявителя) являются:</w:t>
      </w:r>
    </w:p>
    <w:p w14:paraId="1B5D1EB6" w14:textId="77777777" w:rsidR="00945F4B" w:rsidRPr="00945F4B" w:rsidRDefault="00945F4B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bCs/>
          <w:sz w:val="26"/>
          <w:szCs w:val="26"/>
        </w:rPr>
        <w:t>предъявление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sz w:val="26"/>
          <w:szCs w:val="26"/>
        </w:rPr>
        <w:t>заявителем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sz w:val="26"/>
          <w:szCs w:val="26"/>
        </w:rPr>
        <w:t>документа, удостоверяющего личность;</w:t>
      </w:r>
    </w:p>
    <w:p w14:paraId="5E6FE30A" w14:textId="77777777" w:rsidR="00945F4B" w:rsidRPr="00945F4B" w:rsidRDefault="00945F4B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14:paraId="0565D5F2" w14:textId="77777777" w:rsidR="00945F4B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.2.3. Основаниями для отказа в приеме документов у заявителя являются:</w:t>
      </w:r>
    </w:p>
    <w:p w14:paraId="2ECD5A31" w14:textId="77777777" w:rsidR="004D6D13" w:rsidRDefault="004D6D13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709C2E6" w14:textId="77777777" w:rsidR="004D6D13" w:rsidRDefault="004D6D13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14:paraId="6C86B4C3" w14:textId="77777777" w:rsidR="004D6D13" w:rsidRDefault="004D6D13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14:paraId="06D19A6C" w14:textId="77777777" w:rsidR="004D6D13" w:rsidRDefault="004D6D13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14:paraId="321DE532" w14:textId="77777777" w:rsidR="004D6D13" w:rsidRDefault="004D6D13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14:paraId="3FEE7F56" w14:textId="77777777" w:rsidR="00945F4B" w:rsidRPr="004D6D13" w:rsidRDefault="004D6D13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14:paraId="3B97EDB8" w14:textId="7685E4F2" w:rsidR="00492179" w:rsidRPr="00945F4B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.2.4. Орган, предоставляющий Услугу, и органы</w:t>
      </w:r>
      <w:r w:rsidR="008E1D6C">
        <w:rPr>
          <w:rFonts w:ascii="Times New Roman" w:hAnsi="Times New Roman"/>
          <w:sz w:val="26"/>
          <w:szCs w:val="26"/>
        </w:rPr>
        <w:t>,</w:t>
      </w:r>
      <w:r w:rsidRPr="00945F4B">
        <w:rPr>
          <w:rFonts w:ascii="Times New Roman" w:hAnsi="Times New Roman"/>
          <w:sz w:val="26"/>
          <w:szCs w:val="26"/>
        </w:rPr>
        <w:t xml:space="preserve"> участвующие в приеме запроса о предоставлении Услуги:</w:t>
      </w:r>
      <w:r w:rsidR="00945F4B" w:rsidRPr="00945F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546E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945F4B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45F4B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4E877FC3" w14:textId="506929E2" w:rsidR="00492179" w:rsidRPr="00945F4B" w:rsidRDefault="00492179" w:rsidP="00AF4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lastRenderedPageBreak/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</w:t>
      </w:r>
      <w:r w:rsidR="006546EB">
        <w:rPr>
          <w:rFonts w:ascii="Times New Roman" w:hAnsi="Times New Roman"/>
          <w:sz w:val="26"/>
          <w:szCs w:val="26"/>
        </w:rPr>
        <w:t>5</w:t>
      </w:r>
      <w:r w:rsidRPr="00945F4B">
        <w:rPr>
          <w:rFonts w:ascii="Times New Roman" w:hAnsi="Times New Roman"/>
          <w:sz w:val="26"/>
          <w:szCs w:val="26"/>
        </w:rPr>
        <w:t>. Срок регистрации запроса и документов, необходимых</w:t>
      </w:r>
      <w:r w:rsidRPr="00945F4B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государственную услугу, или в многофункциональном центре составляет </w:t>
      </w:r>
      <w:r w:rsidR="00945F4B">
        <w:rPr>
          <w:rFonts w:ascii="Times New Roman" w:hAnsi="Times New Roman"/>
          <w:sz w:val="26"/>
          <w:szCs w:val="26"/>
        </w:rPr>
        <w:t>1</w:t>
      </w:r>
      <w:r w:rsidR="008E1D6C">
        <w:rPr>
          <w:rFonts w:ascii="Times New Roman" w:hAnsi="Times New Roman"/>
          <w:sz w:val="26"/>
          <w:szCs w:val="26"/>
        </w:rPr>
        <w:t xml:space="preserve"> (один) </w:t>
      </w:r>
      <w:r w:rsidR="00945F4B">
        <w:rPr>
          <w:rFonts w:ascii="Times New Roman" w:hAnsi="Times New Roman"/>
          <w:sz w:val="26"/>
          <w:szCs w:val="26"/>
        </w:rPr>
        <w:t>рабочий день</w:t>
      </w:r>
      <w:r w:rsidRPr="00945F4B">
        <w:rPr>
          <w:rFonts w:ascii="Times New Roman" w:hAnsi="Times New Roman"/>
          <w:sz w:val="26"/>
          <w:szCs w:val="26"/>
        </w:rPr>
        <w:t>.</w:t>
      </w:r>
    </w:p>
    <w:p w14:paraId="3F3D4677" w14:textId="77777777" w:rsidR="00492179" w:rsidRPr="00945F4B" w:rsidRDefault="00492179" w:rsidP="00AF4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CC508EA" w14:textId="77777777" w:rsidR="00492179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14:paraId="1DF3D001" w14:textId="77777777" w:rsidR="001C6FF5" w:rsidRPr="00945F4B" w:rsidRDefault="001C6FF5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D7F656B" w14:textId="64EA8CC9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.3.1. Основанием начала выполнения административной процедуры являе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получение</w:t>
      </w:r>
      <w:r w:rsidR="00996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уполномоченным </w:t>
      </w:r>
      <w:r w:rsidR="00097B41"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,  заявления  на предоставление Услуги.</w:t>
      </w:r>
    </w:p>
    <w:p w14:paraId="0B629669" w14:textId="4151FC9D" w:rsidR="00492179" w:rsidRPr="00663036" w:rsidRDefault="00492179" w:rsidP="00AF48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.3.2. </w:t>
      </w:r>
      <w:r w:rsidR="00663036" w:rsidRPr="006630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Основаниями для отказа в предоставлении Услуги является отсутствие опечаток и (или) ошибок в выданных в результате предоставления муниципальной услуги документах.</w:t>
      </w:r>
    </w:p>
    <w:p w14:paraId="6030FA22" w14:textId="77777777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14:paraId="51F8C8D6" w14:textId="77777777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503D9574" w14:textId="77777777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14:paraId="659B6991" w14:textId="77777777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14:paraId="162DC522" w14:textId="2A049DAA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3.</w:t>
        </w:r>
        <w:r w:rsidR="0066303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</w:t>
        </w:r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.3.2 подраздела 3.</w:t>
        </w:r>
        <w:r w:rsidR="0066303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</w:t>
        </w:r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.3 раздела II</w:t>
        </w:r>
      </w:hyperlink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регламента.</w:t>
      </w:r>
    </w:p>
    <w:p w14:paraId="74F05A94" w14:textId="6D78A927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841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 Срок принятия решения о предоставлении (об отказе в предоставлении) Услуги составляет </w:t>
      </w:r>
      <w:r w:rsidR="00C45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10 </w:t>
      </w:r>
      <w:r w:rsidR="008E1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(десять) </w:t>
      </w:r>
      <w:r w:rsidR="00C45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рабочих дней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3CFC691" w14:textId="77777777" w:rsidR="004555B5" w:rsidRPr="00945F4B" w:rsidRDefault="004555B5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72F45A8" w14:textId="77777777" w:rsidR="00492179" w:rsidRPr="00945F4B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.4.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результата Услуги</w:t>
      </w:r>
    </w:p>
    <w:p w14:paraId="6B9026B4" w14:textId="77777777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429BE28" w14:textId="791AF27B" w:rsidR="00C4523C" w:rsidRPr="00C4523C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4523C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</w:t>
      </w:r>
      <w:r w:rsidR="00663036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14:paraId="2070B443" w14:textId="6C2920D0" w:rsidR="00C4523C" w:rsidRPr="00C4523C" w:rsidRDefault="00C4523C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- в форме электронного документа в личном кабинете на ЕПГУ либо на адрес электрон</w:t>
      </w:r>
      <w:r w:rsidR="006D208B">
        <w:rPr>
          <w:rFonts w:ascii="Times New Roman" w:hAnsi="Times New Roman"/>
          <w:bCs/>
          <w:color w:val="000000" w:themeColor="text1"/>
          <w:sz w:val="26"/>
          <w:szCs w:val="26"/>
        </w:rPr>
        <w:t>ной почты, указанный Заявителем;</w:t>
      </w: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14:paraId="1EC03CDE" w14:textId="3A1A9DB8" w:rsidR="00C4523C" w:rsidRPr="00C4523C" w:rsidRDefault="00C4523C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на бумажном носителе при личном обращении в </w:t>
      </w:r>
      <w:proofErr w:type="spellStart"/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Уполномоченый</w:t>
      </w:r>
      <w:proofErr w:type="spellEnd"/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орган либо в многофункциональный центр</w:t>
      </w:r>
      <w:r w:rsidR="006D208B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14:paraId="4FEBD1E9" w14:textId="77777777" w:rsidR="00C4523C" w:rsidRPr="00C4523C" w:rsidRDefault="00C4523C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- на бумажном носителе на почтовый адрес, указанный Заявителем.</w:t>
      </w:r>
    </w:p>
    <w:p w14:paraId="24E0B981" w14:textId="77777777" w:rsidR="00492179" w:rsidRPr="00945F4B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14:paraId="5C3945E1" w14:textId="1527EAAA" w:rsidR="00492179" w:rsidRPr="00945F4B" w:rsidRDefault="00492179" w:rsidP="00AF4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Предоставление результата предоставления оказания Услуги осуществляется в срок, не превышающий </w:t>
      </w:r>
      <w:r w:rsidR="002C04BF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8E1D6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(двух) 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>рабочих дней, и исчисляется со дня принятия решения о предоставлении Услуги.</w:t>
      </w:r>
    </w:p>
    <w:p w14:paraId="135318B9" w14:textId="77777777" w:rsidR="00492179" w:rsidRPr="00945F4B" w:rsidRDefault="00492179" w:rsidP="00AF48C3">
      <w:pPr>
        <w:tabs>
          <w:tab w:val="center" w:pos="5178"/>
          <w:tab w:val="left" w:pos="8550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bookmarkStart w:id="11" w:name="Par721"/>
      <w:bookmarkEnd w:id="11"/>
    </w:p>
    <w:p w14:paraId="75E81D69" w14:textId="77777777" w:rsidR="00492179" w:rsidRPr="00945F4B" w:rsidRDefault="004555B5" w:rsidP="00AF48C3">
      <w:pPr>
        <w:tabs>
          <w:tab w:val="center" w:pos="5178"/>
          <w:tab w:val="left" w:pos="85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5F4B">
        <w:rPr>
          <w:rFonts w:ascii="Times New Roman" w:hAnsi="Times New Roman"/>
          <w:b/>
          <w:sz w:val="26"/>
          <w:szCs w:val="26"/>
          <w:lang w:val="en-US"/>
        </w:rPr>
        <w:t>IV</w:t>
      </w:r>
      <w:r w:rsidR="00492179" w:rsidRPr="00945F4B">
        <w:rPr>
          <w:rFonts w:ascii="Times New Roman" w:hAnsi="Times New Roman"/>
          <w:b/>
          <w:sz w:val="26"/>
          <w:szCs w:val="26"/>
        </w:rPr>
        <w:t>. Формы контроля за предоставлением Услуги</w:t>
      </w:r>
    </w:p>
    <w:p w14:paraId="64BD4BCA" w14:textId="77777777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116DF5" w14:textId="5EC27255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4.1. </w:t>
      </w:r>
      <w:proofErr w:type="gramStart"/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</w:t>
      </w:r>
      <w:proofErr w:type="gramEnd"/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полнотой и качеством предоставления </w:t>
      </w:r>
      <w:proofErr w:type="spellStart"/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Уполномоченым</w:t>
      </w:r>
      <w:proofErr w:type="spellEnd"/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органом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включает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spellStart"/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Уполномоченого</w:t>
      </w:r>
      <w:proofErr w:type="spellEnd"/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органа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0B42739" w14:textId="77777777" w:rsidR="00492179" w:rsidRPr="00945F4B" w:rsidRDefault="00492179" w:rsidP="00AF4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4.2. 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настоящего а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14:paraId="0A5179AC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4.3. Периодичность осуществления текущего контроля устанавливается руководителем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14:paraId="72B5654B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4.4. </w:t>
      </w:r>
      <w:proofErr w:type="gramStart"/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</w:t>
      </w:r>
      <w:proofErr w:type="gramEnd"/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полнотой и качеством предоставления Услуги включает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33FBD5B9" w14:textId="64A90FDA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4.5. Проверки полноты и качества предоставления Услуги осуществляются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на основании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приказов </w:t>
      </w:r>
      <w:proofErr w:type="spellStart"/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Уполномоченого</w:t>
      </w:r>
      <w:proofErr w:type="spellEnd"/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14:paraId="5F42EE33" w14:textId="44D20A64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4.6. Плановые проверки осуществляются на основании полугодовых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или годовых планов работы </w:t>
      </w:r>
      <w:proofErr w:type="spellStart"/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Уполномоченого</w:t>
      </w:r>
      <w:proofErr w:type="spellEnd"/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14:paraId="25B90C1F" w14:textId="48E58342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</w:t>
      </w:r>
      <w:r w:rsidR="008E1D6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</w:t>
      </w:r>
      <w:proofErr w:type="spellStart"/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Уполномоченый</w:t>
      </w:r>
      <w:proofErr w:type="spellEnd"/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орган обращений граждан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 организаций, связанных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с нарушениями при предоставлении государственной услуги.</w:t>
      </w:r>
    </w:p>
    <w:p w14:paraId="4712C2D3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14:paraId="35C8F005" w14:textId="7461853A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4.9. </w:t>
      </w:r>
      <w:proofErr w:type="gramStart"/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 исполнением настоящего административного регламента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 w:rsidR="008E1D6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Уполномоченный орган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14:paraId="78ACC1B6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14:paraId="1690516A" w14:textId="27E94828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 xml:space="preserve">V. </w:t>
      </w:r>
      <w:proofErr w:type="gramStart"/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Досудебный (внесудебный) порядок обжалования решений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</w:t>
      </w:r>
      <w:r w:rsidR="009A1300"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(муниципальных)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служащих, работников</w:t>
      </w:r>
      <w:proofErr w:type="gramEnd"/>
    </w:p>
    <w:p w14:paraId="3990115F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73663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Способы информирования заявителей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о порядке досудебного (внесудебного) обжалования</w:t>
      </w:r>
    </w:p>
    <w:p w14:paraId="34EE5BBE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7425174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5.1.1. </w:t>
      </w:r>
      <w:proofErr w:type="gramStart"/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ходе предоставления Услуги.</w:t>
      </w:r>
      <w:proofErr w:type="gramEnd"/>
    </w:p>
    <w:p w14:paraId="063BA949" w14:textId="3B81DD74" w:rsidR="00492179" w:rsidRPr="0034203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</w:t>
      </w:r>
      <w:r w:rsidR="006D208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на 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 xml:space="preserve">информационном стенде </w:t>
      </w:r>
      <w:r w:rsidR="00F175BC" w:rsidRPr="00342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предоставления государственной услуги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на официальном сайте </w:t>
      </w:r>
      <w:r w:rsidR="006546E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Уполномоченного органа</w:t>
      </w:r>
      <w:r w:rsid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156FAC" w:rsidRPr="00156F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https://novyjoskol-r31.gosweb.g</w:t>
      </w:r>
      <w:r w:rsidR="00156F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osuslugi.</w:t>
      </w:r>
      <w:r w:rsidR="0034203F" w:rsidRPr="003420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ru</w:t>
      </w:r>
      <w:r w:rsidR="008E1D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на ЕПГУ.</w:t>
      </w:r>
    </w:p>
    <w:p w14:paraId="39D9F657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14:paraId="79CC3082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5.2. Формы и способы подачи заявителями жалобы</w:t>
      </w:r>
    </w:p>
    <w:p w14:paraId="296DE151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14:paraId="77699E17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 почте, а также может быть принята при личном приеме заявителя.</w:t>
      </w:r>
    </w:p>
    <w:p w14:paraId="29E2C501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 использованием сети «Интернет» посредством:</w:t>
      </w:r>
    </w:p>
    <w:p w14:paraId="7BAC7986" w14:textId="6EE13969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 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официального сайта</w:t>
      </w:r>
      <w:r w:rsid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6D208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органов местного самоуправления</w:t>
      </w:r>
      <w:r w:rsidR="0052563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2563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Новооскольского</w:t>
      </w:r>
      <w:proofErr w:type="spellEnd"/>
      <w:r w:rsidR="0052563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городского округа;</w:t>
      </w:r>
    </w:p>
    <w:p w14:paraId="22BEF26E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 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ЕПГУ;</w:t>
      </w:r>
    </w:p>
    <w:p w14:paraId="12673D68" w14:textId="77777777" w:rsidR="00492179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945F4B">
        <w:rPr>
          <w:rFonts w:ascii="Times New Roman" w:hAnsi="Times New Roman" w:cs="Times New Roman"/>
          <w:color w:val="000000"/>
          <w:sz w:val="26"/>
          <w:szCs w:val="26"/>
        </w:rPr>
        <w:t>‒ </w:t>
      </w:r>
      <w:r w:rsidRPr="00945F4B">
        <w:rPr>
          <w:rFonts w:ascii="Times New Roman" w:hAnsi="Times New Roman"/>
          <w:color w:val="000000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муниципальных услуг органами, предоставляющими государственные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муниципальные услуги, их должностными лицами, государственными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муниципальными служащими с использованием сети «Интернет».</w:t>
      </w:r>
      <w:proofErr w:type="gramEnd"/>
    </w:p>
    <w:p w14:paraId="1DAB7149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525C154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4769C1E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54FF440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75A34C9" w14:textId="77777777" w:rsidR="007D222B" w:rsidRDefault="007D222B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AA7CE78" w14:textId="77777777" w:rsidR="007D222B" w:rsidRDefault="007D222B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2A8CE6D" w14:textId="77777777" w:rsidR="007D222B" w:rsidRDefault="007D222B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103F6C0" w14:textId="77777777" w:rsidR="009A0F2E" w:rsidRDefault="009A0F2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01E04B5" w14:textId="77777777" w:rsidR="009A0F2E" w:rsidRDefault="009A0F2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AA76F64" w14:textId="77777777" w:rsidR="009A0F2E" w:rsidRDefault="009A0F2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4692EC9" w14:textId="77777777" w:rsidR="007D222B" w:rsidRDefault="007D222B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234BE98" w14:textId="77777777" w:rsidR="007D222B" w:rsidRDefault="007D222B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C80A470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E3120A5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DBE507B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9223FCC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1F64908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05C7C2C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714434D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F66DE54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86C2066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723A167" w14:textId="5007F45C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C364815" w14:textId="265DFB37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E7B331C" w14:textId="293E4CFD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61C46A6" w14:textId="13AC3445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05E0385" w14:textId="7B1B50B0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1F362CD" w14:textId="3A06575B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052179A" w14:textId="54EFFE8F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317544" w:rsidRPr="001C6FF5" w14:paraId="7706FBB6" w14:textId="77777777" w:rsidTr="005479E4">
        <w:trPr>
          <w:trHeight w:val="2806"/>
        </w:trPr>
        <w:tc>
          <w:tcPr>
            <w:tcW w:w="5920" w:type="dxa"/>
          </w:tcPr>
          <w:p w14:paraId="6CF3B6AB" w14:textId="77777777" w:rsidR="00317544" w:rsidRDefault="00317544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14:paraId="7D52E2B5" w14:textId="400C2E34" w:rsidR="00AF29B1" w:rsidRPr="005479E4" w:rsidRDefault="00AF29B1" w:rsidP="005479E4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E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14:paraId="6FD03981" w14:textId="1145ABB1" w:rsidR="00AF29B1" w:rsidRPr="005479E4" w:rsidRDefault="00AF29B1" w:rsidP="005479E4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E4">
              <w:rPr>
                <w:rFonts w:ascii="Times New Roman" w:hAnsi="Times New Roman"/>
                <w:color w:val="000000"/>
                <w:sz w:val="24"/>
                <w:szCs w:val="24"/>
              </w:rPr>
              <w:t>к Административ</w:t>
            </w:r>
            <w:r w:rsidR="0099613F">
              <w:rPr>
                <w:rFonts w:ascii="Times New Roman" w:hAnsi="Times New Roman"/>
                <w:color w:val="000000"/>
                <w:sz w:val="24"/>
                <w:szCs w:val="24"/>
              </w:rPr>
              <w:t>ному регламенту предоставления муниципальной</w:t>
            </w:r>
            <w:r w:rsidRPr="00547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 w:rsidR="00CC4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79E4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                                в государственной или муниципальной собственности, гражданам, имеющим трех и более детей, в собственность бесплатно</w:t>
            </w:r>
            <w:r w:rsidR="00CC421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CC4219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="00CC42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5479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B3B8FC3" w14:textId="376247F6" w:rsidR="00317544" w:rsidRPr="00AF29B1" w:rsidRDefault="00317544" w:rsidP="005479E4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DD9F3F" w14:textId="77777777" w:rsidR="003B2FA2" w:rsidRDefault="003B2FA2" w:rsidP="003B2F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18FBF541" w14:textId="77777777" w:rsidR="003B2FA2" w:rsidRDefault="003B2FA2" w:rsidP="003B2F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3FC0804A" w14:textId="77777777" w:rsidR="00A0779E" w:rsidRDefault="003B2FA2" w:rsidP="00A0779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3B2FA2">
        <w:rPr>
          <w:rFonts w:ascii="Times New Roman" w:hAnsi="Times New Roman"/>
          <w:b/>
          <w:color w:val="000000"/>
          <w:sz w:val="26"/>
          <w:szCs w:val="26"/>
        </w:rPr>
        <w:t xml:space="preserve">О предоставлении гражданам, </w:t>
      </w:r>
    </w:p>
    <w:p w14:paraId="4E968E27" w14:textId="57066EEC" w:rsidR="003B2FA2" w:rsidRPr="003B2FA2" w:rsidRDefault="003B2FA2" w:rsidP="00A0779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3B2FA2">
        <w:rPr>
          <w:rFonts w:ascii="Times New Roman" w:hAnsi="Times New Roman"/>
          <w:b/>
          <w:color w:val="000000"/>
          <w:sz w:val="26"/>
          <w:szCs w:val="26"/>
        </w:rPr>
        <w:t>имеющим</w:t>
      </w:r>
      <w:proofErr w:type="gramEnd"/>
      <w:r w:rsidRPr="003B2FA2">
        <w:rPr>
          <w:rFonts w:ascii="Times New Roman" w:hAnsi="Times New Roman"/>
          <w:b/>
          <w:color w:val="000000"/>
          <w:sz w:val="26"/>
          <w:szCs w:val="26"/>
        </w:rPr>
        <w:t xml:space="preserve"> трех и более детей,</w:t>
      </w:r>
    </w:p>
    <w:p w14:paraId="00D8441D" w14:textId="002A50A4" w:rsidR="003B2FA2" w:rsidRDefault="003B2FA2" w:rsidP="00A0779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3B2FA2">
        <w:rPr>
          <w:rFonts w:ascii="Times New Roman" w:hAnsi="Times New Roman"/>
          <w:b/>
          <w:color w:val="000000"/>
          <w:sz w:val="26"/>
          <w:szCs w:val="26"/>
        </w:rPr>
        <w:t>земельного</w:t>
      </w:r>
      <w:r w:rsidR="00A0779E">
        <w:rPr>
          <w:rFonts w:ascii="Times New Roman" w:hAnsi="Times New Roman"/>
          <w:b/>
          <w:color w:val="000000"/>
          <w:sz w:val="26"/>
          <w:szCs w:val="26"/>
        </w:rPr>
        <w:t xml:space="preserve"> участка по ул. _____</w:t>
      </w:r>
    </w:p>
    <w:p w14:paraId="72645D1F" w14:textId="77777777" w:rsidR="00A0779E" w:rsidRPr="003B2FA2" w:rsidRDefault="00A0779E" w:rsidP="00A0779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14:paraId="03B9CD21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09FF0E22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Рассмотрев заявление ______________________________, руководствуясь статьёй 39.19 Земельного кодекса Российской Федерации, Гражданским кодексом Российской Федерации, в соответствии с законом Белгородской области от 8 ноября 2011 года № 74 «О предоставлении земельных участков многодетным семьям»:</w:t>
      </w:r>
    </w:p>
    <w:p w14:paraId="18CDF498" w14:textId="506F77CA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1. Предоставить _________________________________земельный участок из земель населённых пунктов площадью _______кв. м с кадастровым номером _________________________, с видом разрешенного использования  _____________________________, расположенного по адресу: ___________________________________, в собственность бесплатно.</w:t>
      </w:r>
    </w:p>
    <w:p w14:paraId="302D354E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2. Обязать __________________________________ в месячный срок после выхода настоящего распоряжения зарегистрировать право собственности                         на земельный участок в Управлении Федеральной службы государственной регистрации, кадастра и картографии по Белгородской области.</w:t>
      </w:r>
    </w:p>
    <w:p w14:paraId="5162C550" w14:textId="0F433FBE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 xml:space="preserve">3. Предупредить _______________________________________о том, что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Pr="003B2FA2">
        <w:rPr>
          <w:rFonts w:ascii="Times New Roman" w:hAnsi="Times New Roman"/>
          <w:color w:val="000000"/>
          <w:sz w:val="26"/>
          <w:szCs w:val="26"/>
        </w:rPr>
        <w:t xml:space="preserve"> с момента предоставления земельного участка собственники земли несут ответственность за санитарное состояние предоставляемой территории, организацию  сбора  и  вывоз  твёрдых  бытовых  отходов.</w:t>
      </w:r>
    </w:p>
    <w:p w14:paraId="55386128" w14:textId="1E8CD3B3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4. Контроль исполнения настоящего распоряжения возло</w:t>
      </w:r>
      <w:r>
        <w:rPr>
          <w:rFonts w:ascii="Times New Roman" w:hAnsi="Times New Roman"/>
          <w:color w:val="000000"/>
          <w:sz w:val="26"/>
          <w:szCs w:val="26"/>
        </w:rPr>
        <w:t xml:space="preserve">жить </w:t>
      </w:r>
      <w:proofErr w:type="gramStart"/>
      <w:r w:rsidRPr="003B2FA2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3B2FA2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 (Фамилия И.О.).</w:t>
      </w:r>
    </w:p>
    <w:p w14:paraId="6EF4263A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76B7216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00488F0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F36AE2B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FC4A01C" w14:textId="1AD5FFF1" w:rsidR="003B2FA2" w:rsidRPr="003B2FA2" w:rsidRDefault="003B2FA2" w:rsidP="003B2FA2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B2FA2">
        <w:rPr>
          <w:rFonts w:ascii="Times New Roman" w:hAnsi="Times New Roman"/>
          <w:b/>
          <w:color w:val="000000"/>
          <w:sz w:val="26"/>
          <w:szCs w:val="26"/>
        </w:rPr>
        <w:t>Должность уполномоченного лица</w:t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>И.О. Фамилия</w:t>
      </w:r>
    </w:p>
    <w:p w14:paraId="553F08A5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1F36715" w14:textId="44608BEB" w:rsidR="00317544" w:rsidRPr="003B2FA2" w:rsidRDefault="00317544" w:rsidP="003175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6E48E43" w14:textId="1BB2A40A" w:rsidR="003B2FA2" w:rsidRDefault="003B2FA2" w:rsidP="00317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8121185" w14:textId="77777777" w:rsidR="0032330C" w:rsidRDefault="0032330C" w:rsidP="00317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F4BDC64" w14:textId="77777777" w:rsidR="003B2FA2" w:rsidRDefault="003B2FA2" w:rsidP="00317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1C6FF5" w:rsidRPr="001C6FF5" w14:paraId="28EC32FA" w14:textId="77777777" w:rsidTr="00CC4219">
        <w:tc>
          <w:tcPr>
            <w:tcW w:w="5778" w:type="dxa"/>
          </w:tcPr>
          <w:p w14:paraId="63EA8A31" w14:textId="77777777" w:rsidR="001C6FF5" w:rsidRDefault="001C6FF5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FE69E3" w14:textId="5FDBBA40" w:rsidR="005479E4" w:rsidRPr="005479E4" w:rsidRDefault="00AF29B1" w:rsidP="005479E4">
            <w:pPr>
              <w:tabs>
                <w:tab w:val="left" w:pos="2730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E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14:paraId="1046FB60" w14:textId="5E6840C0" w:rsidR="00AF29B1" w:rsidRPr="005479E4" w:rsidRDefault="00AF29B1" w:rsidP="005479E4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9961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547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5479E4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  <w:r w:rsidR="00CC421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CC4219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="00CC42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5479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AE68794" w14:textId="5F536EE7" w:rsidR="001C6FF5" w:rsidRPr="001C6FF5" w:rsidRDefault="001C6FF5" w:rsidP="005479E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086C5E31" w14:textId="77777777" w:rsidR="001C6FF5" w:rsidRDefault="001C6FF5" w:rsidP="001C6F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03AEA72" w14:textId="77777777" w:rsidR="00AF29B1" w:rsidRPr="00C15A72" w:rsidRDefault="00AF29B1" w:rsidP="00AF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72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предоставлении государственной услуги </w:t>
      </w:r>
    </w:p>
    <w:p w14:paraId="2F40DCA6" w14:textId="77777777" w:rsidR="00AF29B1" w:rsidRPr="00894AF6" w:rsidRDefault="00AF29B1" w:rsidP="00AF29B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AF29B1" w:rsidRPr="00894AF6" w14:paraId="1743114B" w14:textId="77777777" w:rsidTr="00CC4219">
        <w:tc>
          <w:tcPr>
            <w:tcW w:w="4786" w:type="dxa"/>
          </w:tcPr>
          <w:p w14:paraId="665D9FD9" w14:textId="77777777" w:rsidR="00AF29B1" w:rsidRPr="00894AF6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9" w:type="dxa"/>
          </w:tcPr>
          <w:p w14:paraId="30CA35FA" w14:textId="06C3180E" w:rsidR="00AF29B1" w:rsidRPr="00F16769" w:rsidRDefault="00AF29B1" w:rsidP="00F1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Кому: ___________________________ </w:t>
            </w:r>
            <w:r w:rsidR="00F1676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16769">
              <w:rPr>
                <w:rFonts w:ascii="Times New Roman" w:hAnsi="Times New Roman" w:cs="Times New Roman"/>
                <w:sz w:val="24"/>
                <w:szCs w:val="24"/>
              </w:rPr>
              <w:t xml:space="preserve">(ФИО (последнее при наличии) </w:t>
            </w:r>
            <w:r w:rsidR="00F167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16769">
              <w:rPr>
                <w:rFonts w:ascii="Times New Roman" w:hAnsi="Times New Roman" w:cs="Times New Roman"/>
                <w:sz w:val="24"/>
                <w:szCs w:val="24"/>
              </w:rPr>
              <w:t>физического лица, индивидуального предпринимателя или полное наименование юридического лица)</w:t>
            </w:r>
          </w:p>
          <w:p w14:paraId="5885921C" w14:textId="77777777" w:rsidR="00AF29B1" w:rsidRPr="00894AF6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FB2AEA" w14:textId="77777777" w:rsidR="00AF29B1" w:rsidRPr="00894AF6" w:rsidRDefault="00AF29B1" w:rsidP="00AF29B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C6044E3" w14:textId="126C4F41" w:rsidR="00AF29B1" w:rsidRPr="00894AF6" w:rsidRDefault="00AF29B1" w:rsidP="00F167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AF6">
        <w:rPr>
          <w:rFonts w:ascii="Times New Roman" w:hAnsi="Times New Roman" w:cs="Times New Roman"/>
          <w:sz w:val="26"/>
          <w:szCs w:val="26"/>
        </w:rPr>
        <w:t>В соответствии Земельным кодексом РФ, административным регламентом,</w:t>
      </w:r>
      <w:r w:rsidRPr="00894AF6">
        <w:rPr>
          <w:sz w:val="26"/>
          <w:szCs w:val="26"/>
        </w:rPr>
        <w:t xml:space="preserve"> </w:t>
      </w:r>
      <w:r w:rsidRPr="00894AF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A05094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5094">
        <w:rPr>
          <w:rFonts w:ascii="Times New Roman" w:hAnsi="Times New Roman" w:cs="Times New Roman"/>
          <w:sz w:val="26"/>
          <w:szCs w:val="26"/>
        </w:rPr>
        <w:t>в государственной или муниципальной собственности, гражданам, имеющим трех и более детей, в собственность бесплатно»</w:t>
      </w:r>
      <w:r w:rsidRPr="00894AF6">
        <w:rPr>
          <w:rFonts w:ascii="Times New Roman" w:hAnsi="Times New Roman" w:cs="Times New Roman"/>
          <w:sz w:val="26"/>
          <w:szCs w:val="26"/>
        </w:rPr>
        <w:t xml:space="preserve">, утвержденным _____________(указывается орган, утвердивший административный регламент)  от ___.____.___ № _____, ____________ (указывается наименование Уполномоченного органа) рассмотрен запрос о предоставлении муниципальной услуги </w:t>
      </w:r>
      <w:r w:rsidRPr="00A05094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5094">
        <w:rPr>
          <w:rFonts w:ascii="Times New Roman" w:hAnsi="Times New Roman" w:cs="Times New Roman"/>
          <w:sz w:val="26"/>
          <w:szCs w:val="26"/>
        </w:rPr>
        <w:t>в государственной или муниципальной собственности, гражданам, имеющим трех и более детей</w:t>
      </w:r>
      <w:proofErr w:type="gramEnd"/>
      <w:r w:rsidRPr="00A05094">
        <w:rPr>
          <w:rFonts w:ascii="Times New Roman" w:hAnsi="Times New Roman" w:cs="Times New Roman"/>
          <w:sz w:val="26"/>
          <w:szCs w:val="26"/>
        </w:rPr>
        <w:t>, в собственность бесплатно»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4AF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94AF6">
        <w:rPr>
          <w:rFonts w:ascii="Times New Roman" w:hAnsi="Times New Roman" w:cs="Times New Roman"/>
          <w:sz w:val="26"/>
          <w:szCs w:val="26"/>
        </w:rPr>
        <w:t xml:space="preserve"> ___.____.___ №_____ (далее соответственно – </w:t>
      </w:r>
      <w:proofErr w:type="gramStart"/>
      <w:r w:rsidRPr="00894AF6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894AF6">
        <w:rPr>
          <w:rFonts w:ascii="Times New Roman" w:hAnsi="Times New Roman" w:cs="Times New Roman"/>
          <w:sz w:val="26"/>
          <w:szCs w:val="26"/>
        </w:rPr>
        <w:t>, государственная услуга) и принято решение об отказе в предоставлении госу</w:t>
      </w:r>
      <w:r>
        <w:rPr>
          <w:rFonts w:ascii="Times New Roman" w:hAnsi="Times New Roman" w:cs="Times New Roman"/>
          <w:sz w:val="26"/>
          <w:szCs w:val="26"/>
        </w:rPr>
        <w:t xml:space="preserve">дарственной услуги по следующим </w:t>
      </w:r>
      <w:r w:rsidRPr="00894AF6">
        <w:rPr>
          <w:rFonts w:ascii="Times New Roman" w:hAnsi="Times New Roman" w:cs="Times New Roman"/>
          <w:sz w:val="26"/>
          <w:szCs w:val="26"/>
        </w:rPr>
        <w:t>основаниям:_________________(указываются основание со ссылкой на соответствующий подпункт из подраздела  Административного регламента, в котором содержится основание для отказа в предоставлении государственной услуги).</w:t>
      </w:r>
    </w:p>
    <w:p w14:paraId="043F92E8" w14:textId="77777777" w:rsidR="00AF29B1" w:rsidRPr="00894AF6" w:rsidRDefault="00AF29B1" w:rsidP="00F167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 Вы вправе повторно обратиться </w:t>
      </w:r>
      <w:proofErr w:type="gramStart"/>
      <w:r w:rsidRPr="00894AF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94AF6">
        <w:rPr>
          <w:rFonts w:ascii="Times New Roman" w:hAnsi="Times New Roman" w:cs="Times New Roman"/>
          <w:sz w:val="26"/>
          <w:szCs w:val="26"/>
        </w:rPr>
        <w:t xml:space="preserve"> __________________ </w:t>
      </w:r>
      <w:proofErr w:type="gramStart"/>
      <w:r w:rsidRPr="00894A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94AF6">
        <w:rPr>
          <w:rFonts w:ascii="Times New Roman" w:hAnsi="Times New Roman" w:cs="Times New Roman"/>
          <w:sz w:val="26"/>
          <w:szCs w:val="26"/>
        </w:rPr>
        <w:t xml:space="preserve"> запросом после устранения указанного основания для отказа в предоставлении муниципальной услуги. </w:t>
      </w:r>
    </w:p>
    <w:p w14:paraId="15F38AFA" w14:textId="516476F8" w:rsidR="00AF29B1" w:rsidRPr="00894AF6" w:rsidRDefault="00AF29B1" w:rsidP="00F167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AF6">
        <w:rPr>
          <w:rFonts w:ascii="Times New Roman" w:hAnsi="Times New Roman" w:cs="Times New Roman"/>
          <w:sz w:val="26"/>
          <w:szCs w:val="26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</w:t>
      </w:r>
      <w:r w:rsidRPr="00894AF6">
        <w:rPr>
          <w:rFonts w:ascii="Times New Roman" w:hAnsi="Times New Roman" w:cs="Times New Roman"/>
          <w:sz w:val="26"/>
          <w:szCs w:val="26"/>
        </w:rPr>
        <w:lastRenderedPageBreak/>
        <w:t>№ 210-ФЗ, а также их должностных лиц, государственных (муниципальных) служащих, работников» Административного регламента, регулирующего указанную государственную услугу</w:t>
      </w:r>
      <w:proofErr w:type="gramEnd"/>
      <w:r w:rsidRPr="00894AF6">
        <w:rPr>
          <w:rFonts w:ascii="Times New Roman" w:hAnsi="Times New Roman" w:cs="Times New Roman"/>
          <w:sz w:val="26"/>
          <w:szCs w:val="26"/>
        </w:rPr>
        <w:t xml:space="preserve">, а также в судебном порядке в соответствии с законодательством Российской Федерации. </w:t>
      </w:r>
    </w:p>
    <w:p w14:paraId="3B27513E" w14:textId="77777777" w:rsidR="00AF29B1" w:rsidRPr="00894AF6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 Дополнительно информируем: __________________________________ ____________________________________________ (указывается информация, необходимая для устранения оснований для отказа в предоставлении государственной услуги, а также иная дополнительная информация при необходимости).</w:t>
      </w:r>
    </w:p>
    <w:p w14:paraId="6E6488BE" w14:textId="28C55144" w:rsidR="00AF29B1" w:rsidRPr="00CC4219" w:rsidRDefault="00AF29B1" w:rsidP="00CC421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C4219">
        <w:rPr>
          <w:rFonts w:ascii="Times New Roman" w:hAnsi="Times New Roman" w:cs="Times New Roman"/>
          <w:sz w:val="26"/>
          <w:szCs w:val="26"/>
        </w:rPr>
        <w:t xml:space="preserve">     </w:t>
      </w:r>
      <w:r w:rsidRPr="00CC4219">
        <w:rPr>
          <w:rFonts w:ascii="Times New Roman" w:hAnsi="Times New Roman" w:cs="Times New Roman"/>
          <w:sz w:val="24"/>
          <w:szCs w:val="24"/>
        </w:rPr>
        <w:t>(уполномоченное должностное лицо Администрации) подпись, фамилия, инициалы)</w:t>
      </w:r>
    </w:p>
    <w:p w14:paraId="21DEDD55" w14:textId="77777777" w:rsidR="00AF29B1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832591A" w14:textId="5CD27522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E476DE" w14:textId="1FE593BB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61359D" w14:textId="5A4C8F08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1818D9" w14:textId="35297255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1404D8" w14:textId="762B2B44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27D705" w14:textId="0F042C3E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220D55" w14:textId="4B4CCCEF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5ED92B" w14:textId="2824C75C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00DD67" w14:textId="01D03DFD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E6CC75" w14:textId="5F2EF393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4335BB" w14:textId="0E299C8B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67474D" w14:textId="1E06D7D5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92BDD4" w14:textId="71B23623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D3DB7E" w14:textId="128BE07F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303564" w14:textId="3FB17E05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3C52C5" w14:textId="1866201C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EA88CC" w14:textId="57119638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BCBE6E" w14:textId="644F7FC7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E5D593" w14:textId="671D5929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F26C4F" w14:textId="3A22C4D3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E5AA64" w14:textId="7C91B5C8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F7BD9A" w14:textId="232819AC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6D96C0" w14:textId="75691196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D4981C" w14:textId="467CFD1A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06AC1B" w14:textId="58FB9046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844E89" w14:textId="66C9AF67" w:rsidR="00AF29B1" w:rsidRDefault="00AF29B1" w:rsidP="00AF29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9D7ED4" w14:textId="77777777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7E835E" w14:textId="77777777" w:rsidR="00F16769" w:rsidRDefault="00F16769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825C0D" w14:textId="77777777" w:rsidR="00F16769" w:rsidRDefault="00F16769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1253AF" w14:textId="77777777" w:rsidR="00F16769" w:rsidRDefault="00F16769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214F2C" w14:textId="77777777" w:rsidR="00F16769" w:rsidRDefault="00F16769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E7025B" w14:textId="77777777" w:rsidR="00F16769" w:rsidRDefault="00F16769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523FD1" w14:textId="77777777" w:rsidR="00F16769" w:rsidRDefault="00F16769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1D91B7" w14:textId="77777777" w:rsidR="0052563D" w:rsidRDefault="0052563D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6BF989" w14:textId="77777777" w:rsidR="0052563D" w:rsidRDefault="0052563D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219C8" w:rsidRPr="001C6FF5" w14:paraId="2482F3A6" w14:textId="77777777" w:rsidTr="00CC4219">
        <w:tc>
          <w:tcPr>
            <w:tcW w:w="5070" w:type="dxa"/>
          </w:tcPr>
          <w:p w14:paraId="0CF09CAB" w14:textId="77777777" w:rsidR="003219C8" w:rsidRDefault="003219C8" w:rsidP="00AF29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2C5B9EC" w14:textId="480E23D4" w:rsidR="00AF29B1" w:rsidRPr="0032330C" w:rsidRDefault="00AF29B1" w:rsidP="00F16769">
            <w:pPr>
              <w:tabs>
                <w:tab w:val="left" w:pos="2730"/>
              </w:tabs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0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  <w:p w14:paraId="367A6E4C" w14:textId="7DBFD7FB" w:rsidR="00AF29B1" w:rsidRPr="00F16769" w:rsidRDefault="00AF29B1" w:rsidP="00F16769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9961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F16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F16769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  <w:r w:rsidR="00CC421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CC4219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="00CC42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F167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AFCEFAA" w14:textId="1ED26AB0" w:rsidR="003219C8" w:rsidRPr="001C6FF5" w:rsidRDefault="003219C8" w:rsidP="00F1676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53A01EB3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2E1B1879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472313DF" w14:textId="77777777" w:rsidR="00A65EB9" w:rsidRDefault="00A65EB9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78FC73CD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заявления о предоставлении муниципальной услуги</w:t>
      </w:r>
    </w:p>
    <w:p w14:paraId="07F3690D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11C8A7" w14:textId="77777777" w:rsidR="00AF29B1" w:rsidRPr="00A65EB9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bookmarkStart w:id="12" w:name="SIGNATURES"/>
      <w:bookmarkEnd w:id="12"/>
      <w:r w:rsidRPr="00A65EB9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14:paraId="654B7998" w14:textId="116266A4" w:rsidR="00AF29B1" w:rsidRPr="00A65EB9" w:rsidRDefault="00F16769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м</w:t>
      </w:r>
      <w:r w:rsidR="00AF29B1" w:rsidRPr="00A65EB9">
        <w:rPr>
          <w:rFonts w:ascii="Times New Roman" w:hAnsi="Times New Roman" w:cs="Times New Roman"/>
          <w:sz w:val="26"/>
          <w:szCs w:val="26"/>
        </w:rPr>
        <w:t>униципального образования</w:t>
      </w:r>
    </w:p>
    <w:p w14:paraId="1B84AEA3" w14:textId="77777777" w:rsidR="00AF29B1" w:rsidRPr="00A65EB9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14:paraId="4C2C64B4" w14:textId="4D14365A" w:rsidR="00AF29B1" w:rsidRPr="00A65EB9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от ______________________________</w:t>
      </w:r>
      <w:r w:rsidR="00A9699A" w:rsidRPr="00A65EB9">
        <w:rPr>
          <w:rFonts w:ascii="Times New Roman" w:hAnsi="Times New Roman" w:cs="Times New Roman"/>
          <w:sz w:val="26"/>
          <w:szCs w:val="26"/>
        </w:rPr>
        <w:t>____</w:t>
      </w:r>
    </w:p>
    <w:p w14:paraId="5E201DCA" w14:textId="0581FA45" w:rsidR="00AF29B1" w:rsidRPr="00A65EB9" w:rsidRDefault="00AF29B1" w:rsidP="00AF29B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________</w:t>
      </w:r>
      <w:r w:rsidR="00F16769" w:rsidRPr="00A65EB9">
        <w:rPr>
          <w:rFonts w:ascii="Times New Roman" w:hAnsi="Times New Roman" w:cs="Times New Roman"/>
          <w:sz w:val="26"/>
          <w:szCs w:val="26"/>
        </w:rPr>
        <w:t>_____________________________</w:t>
      </w:r>
      <w:r w:rsidRPr="00A65EB9">
        <w:rPr>
          <w:rFonts w:ascii="Times New Roman" w:hAnsi="Times New Roman" w:cs="Times New Roman"/>
          <w:sz w:val="26"/>
          <w:szCs w:val="26"/>
        </w:rPr>
        <w:t>( Ф.И.О.) &lt;*&gt;</w:t>
      </w:r>
    </w:p>
    <w:p w14:paraId="1F66CAFA" w14:textId="1B75EF24" w:rsidR="00AF29B1" w:rsidRPr="00A65EB9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Реквизиты докум</w:t>
      </w:r>
      <w:r w:rsidR="00F16769" w:rsidRPr="00A65EB9">
        <w:rPr>
          <w:rFonts w:ascii="Times New Roman" w:hAnsi="Times New Roman" w:cs="Times New Roman"/>
          <w:sz w:val="26"/>
          <w:szCs w:val="26"/>
        </w:rPr>
        <w:t>ента, удостоверяющего личность ____________________</w:t>
      </w:r>
      <w:r w:rsidRPr="00A65EB9">
        <w:rPr>
          <w:rFonts w:ascii="Times New Roman" w:hAnsi="Times New Roman" w:cs="Times New Roman"/>
          <w:sz w:val="26"/>
          <w:szCs w:val="26"/>
        </w:rPr>
        <w:t>_____</w:t>
      </w:r>
      <w:r w:rsidR="00A9699A" w:rsidRPr="00A65EB9">
        <w:rPr>
          <w:rFonts w:ascii="Times New Roman" w:hAnsi="Times New Roman" w:cs="Times New Roman"/>
          <w:sz w:val="26"/>
          <w:szCs w:val="26"/>
        </w:rPr>
        <w:t>___</w:t>
      </w:r>
    </w:p>
    <w:p w14:paraId="45859E34" w14:textId="166406C1" w:rsidR="00AF29B1" w:rsidRPr="00A65EB9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почтовый адрес:___________________________</w:t>
      </w:r>
      <w:r w:rsidR="00A9699A" w:rsidRPr="00A65EB9">
        <w:rPr>
          <w:rFonts w:ascii="Times New Roman" w:hAnsi="Times New Roman" w:cs="Times New Roman"/>
          <w:sz w:val="26"/>
          <w:szCs w:val="26"/>
        </w:rPr>
        <w:t>____</w:t>
      </w:r>
    </w:p>
    <w:p w14:paraId="32131260" w14:textId="1663E951" w:rsidR="00AF29B1" w:rsidRPr="00A65EB9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A9699A" w:rsidRPr="00A65EB9">
        <w:rPr>
          <w:rFonts w:ascii="Times New Roman" w:hAnsi="Times New Roman" w:cs="Times New Roman"/>
          <w:sz w:val="26"/>
          <w:szCs w:val="26"/>
        </w:rPr>
        <w:t>___</w:t>
      </w:r>
    </w:p>
    <w:p w14:paraId="20B4AC6B" w14:textId="77777777" w:rsidR="00AF29B1" w:rsidRPr="00A65EB9" w:rsidRDefault="00AF29B1" w:rsidP="00AF29B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адрес места жительства (для физ. лица)</w:t>
      </w:r>
    </w:p>
    <w:p w14:paraId="1D777DF0" w14:textId="4CB4C2D7" w:rsidR="00AF29B1" w:rsidRPr="00A65EB9" w:rsidRDefault="00F16769" w:rsidP="00F16769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14:paraId="0C271E02" w14:textId="187B9F29" w:rsidR="00AF29B1" w:rsidRPr="00A65EB9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F16769" w:rsidRPr="00A65EB9">
        <w:rPr>
          <w:rFonts w:ascii="Times New Roman" w:hAnsi="Times New Roman" w:cs="Times New Roman"/>
          <w:sz w:val="26"/>
          <w:szCs w:val="26"/>
        </w:rPr>
        <w:t>____________</w:t>
      </w:r>
      <w:r w:rsidRPr="00A65EB9">
        <w:rPr>
          <w:rFonts w:ascii="Times New Roman" w:hAnsi="Times New Roman" w:cs="Times New Roman"/>
          <w:sz w:val="26"/>
          <w:szCs w:val="26"/>
        </w:rPr>
        <w:t>________________</w:t>
      </w:r>
    </w:p>
    <w:p w14:paraId="53B6E095" w14:textId="77777777" w:rsidR="00AF29B1" w:rsidRPr="00A65EB9" w:rsidRDefault="00AF29B1" w:rsidP="00AF29B1">
      <w:pPr>
        <w:widowControl w:val="0"/>
        <w:autoSpaceDE w:val="0"/>
        <w:autoSpaceDN w:val="0"/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14:paraId="29D29443" w14:textId="77777777" w:rsidR="00AF29B1" w:rsidRPr="00A65EB9" w:rsidRDefault="00AF29B1" w:rsidP="00AF29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EB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0E8EA9E8" w14:textId="77777777" w:rsidR="00AF29B1" w:rsidRPr="00A65EB9" w:rsidRDefault="00AF29B1" w:rsidP="00AF29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EB9">
        <w:rPr>
          <w:rFonts w:ascii="Times New Roman" w:hAnsi="Times New Roman" w:cs="Times New Roman"/>
          <w:b/>
          <w:sz w:val="26"/>
          <w:szCs w:val="26"/>
        </w:rPr>
        <w:t>о предоставлении в собственность земельного участка</w:t>
      </w:r>
    </w:p>
    <w:p w14:paraId="1218DB69" w14:textId="77777777" w:rsidR="00AF29B1" w:rsidRPr="00A65EB9" w:rsidRDefault="00AF29B1" w:rsidP="00AF29B1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5EA6127A" w14:textId="682BCA44" w:rsidR="00AF29B1" w:rsidRPr="00A65EB9" w:rsidRDefault="00AF29B1" w:rsidP="00AF29B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5EB9">
        <w:rPr>
          <w:rFonts w:ascii="Times New Roman" w:hAnsi="Times New Roman" w:cs="Times New Roman"/>
          <w:sz w:val="26"/>
          <w:szCs w:val="26"/>
        </w:rPr>
        <w:t>Прошу  предоставить в собственность бесплатно в соответствии с пунктом 6 статьи 39.5 Земельного кодекса Российской Федерации земельный  участок с  кадастровым номером (в случае если  сведения  о  земельном  участке  внесены в Единый государственный реестр недвижимости)</w:t>
      </w:r>
      <w:r w:rsidR="006D208B">
        <w:rPr>
          <w:rFonts w:ascii="Times New Roman" w:hAnsi="Times New Roman" w:cs="Times New Roman"/>
          <w:sz w:val="26"/>
          <w:szCs w:val="26"/>
        </w:rPr>
        <w:t xml:space="preserve"> </w:t>
      </w:r>
      <w:r w:rsidR="0075645D">
        <w:rPr>
          <w:rFonts w:ascii="Times New Roman" w:hAnsi="Times New Roman" w:cs="Times New Roman"/>
          <w:sz w:val="26"/>
          <w:szCs w:val="26"/>
        </w:rPr>
        <w:t>/ условным номером</w:t>
      </w:r>
      <w:r w:rsidRPr="00A65EB9">
        <w:rPr>
          <w:rFonts w:ascii="Times New Roman" w:hAnsi="Times New Roman" w:cs="Times New Roman"/>
          <w:sz w:val="26"/>
          <w:szCs w:val="26"/>
        </w:rPr>
        <w:t xml:space="preserve">  _____________________ площадью_________</w:t>
      </w:r>
      <w:proofErr w:type="spellStart"/>
      <w:r w:rsidRPr="00A65EB9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A65EB9">
        <w:rPr>
          <w:rFonts w:ascii="Times New Roman" w:hAnsi="Times New Roman" w:cs="Times New Roman"/>
          <w:sz w:val="26"/>
          <w:szCs w:val="26"/>
        </w:rPr>
        <w:t xml:space="preserve">. м, местоположение: _____________________________, </w:t>
      </w:r>
      <w:r w:rsidR="00CC421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65EB9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использования: ______________________________, </w:t>
      </w:r>
      <w:r w:rsidRPr="00A65EB9">
        <w:rPr>
          <w:rFonts w:ascii="Times New Roman" w:hAnsi="Times New Roman"/>
          <w:sz w:val="26"/>
          <w:szCs w:val="26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</w:t>
      </w:r>
      <w:proofErr w:type="gramEnd"/>
      <w:r w:rsidRPr="00A65EB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65EB9">
        <w:rPr>
          <w:rFonts w:ascii="Times New Roman" w:hAnsi="Times New Roman"/>
          <w:sz w:val="26"/>
          <w:szCs w:val="26"/>
        </w:rPr>
        <w:t>его границы</w:t>
      </w:r>
      <w:proofErr w:type="gramEnd"/>
      <w:r w:rsidRPr="00A65EB9">
        <w:rPr>
          <w:rFonts w:ascii="Times New Roman" w:hAnsi="Times New Roman"/>
          <w:sz w:val="26"/>
          <w:szCs w:val="26"/>
        </w:rPr>
        <w:t xml:space="preserve"> уточнялись на основании данного решения</w:t>
      </w:r>
      <w:r w:rsidRPr="00A65EB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C4219">
        <w:rPr>
          <w:rFonts w:ascii="Times New Roman" w:hAnsi="Times New Roman" w:cs="Times New Roman"/>
          <w:sz w:val="26"/>
          <w:szCs w:val="26"/>
        </w:rPr>
        <w:t>________</w:t>
      </w:r>
    </w:p>
    <w:p w14:paraId="241FA92A" w14:textId="1BF01225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Цель использования______________________________________________</w:t>
      </w:r>
      <w:r w:rsidR="00CC4219">
        <w:rPr>
          <w:rFonts w:ascii="Times New Roman" w:hAnsi="Times New Roman" w:cs="Times New Roman"/>
          <w:sz w:val="26"/>
          <w:szCs w:val="26"/>
        </w:rPr>
        <w:t>_________</w:t>
      </w:r>
    </w:p>
    <w:p w14:paraId="6DA977BD" w14:textId="02D40C7F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  <w:r w:rsidR="00CC421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19637271" w14:textId="2A59A826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CC4219">
        <w:rPr>
          <w:rFonts w:ascii="Times New Roman" w:hAnsi="Times New Roman" w:cs="Times New Roman"/>
          <w:sz w:val="26"/>
          <w:szCs w:val="26"/>
        </w:rPr>
        <w:t>____________________</w:t>
      </w:r>
    </w:p>
    <w:p w14:paraId="172A185E" w14:textId="77777777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 xml:space="preserve">Результат   предоставления муниципальной услуги прошу выдать мне нарочно  (направить  в  электронном  виде  на  указанный  адрес электронной почты). </w:t>
      </w:r>
      <w:hyperlink w:anchor="P465" w:history="1">
        <w:r w:rsidRPr="00A65EB9">
          <w:rPr>
            <w:rFonts w:ascii="Times New Roman" w:hAnsi="Times New Roman" w:cs="Times New Roman"/>
            <w:sz w:val="26"/>
            <w:szCs w:val="26"/>
          </w:rPr>
          <w:t>&lt;**&gt;</w:t>
        </w:r>
      </w:hyperlink>
    </w:p>
    <w:p w14:paraId="44F59448" w14:textId="77777777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lastRenderedPageBreak/>
        <w:t>Я предупрежде</w:t>
      </w:r>
      <w:proofErr w:type="gramStart"/>
      <w:r w:rsidRPr="00A65EB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65EB9">
        <w:rPr>
          <w:rFonts w:ascii="Times New Roman" w:hAnsi="Times New Roman" w:cs="Times New Roman"/>
          <w:sz w:val="26"/>
          <w:szCs w:val="26"/>
        </w:rPr>
        <w:t>а) об ответственности за предоставление документов                                    с заведомо неверными сведениями.</w:t>
      </w:r>
    </w:p>
    <w:p w14:paraId="1C466899" w14:textId="77777777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A65EB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65EB9">
        <w:rPr>
          <w:rFonts w:ascii="Times New Roman" w:hAnsi="Times New Roman" w:cs="Times New Roman"/>
          <w:sz w:val="26"/>
          <w:szCs w:val="26"/>
        </w:rPr>
        <w:t>сна) на обработку указанных мной персональных данных администрацией муниципального образования для оказания муниципальной услуги.</w:t>
      </w:r>
    </w:p>
    <w:p w14:paraId="54277246" w14:textId="71320231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 xml:space="preserve">Не возражаю против получения администрацией муниципального образования </w:t>
      </w:r>
      <w:r w:rsidR="00263F0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65EB9">
        <w:rPr>
          <w:rFonts w:ascii="Times New Roman" w:hAnsi="Times New Roman" w:cs="Times New Roman"/>
          <w:sz w:val="26"/>
          <w:szCs w:val="26"/>
        </w:rPr>
        <w:t>у третьих лиц (организаций, территориальных органов    федеральных   органов исполнительной власти и др.) дополнительных сведений.</w:t>
      </w:r>
    </w:p>
    <w:p w14:paraId="0857C638" w14:textId="77777777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 xml:space="preserve">Перечень действий с персональными данными: ввод в базу данных, смешанная  обработка,  передача юридическим лицам на основании Соглашений                               с соблюдением  конфиденциальности  передаваемых  </w:t>
      </w:r>
      <w:proofErr w:type="gramStart"/>
      <w:r w:rsidRPr="00A65EB9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Pr="00A65EB9">
        <w:rPr>
          <w:rFonts w:ascii="Times New Roman" w:hAnsi="Times New Roman" w:cs="Times New Roman"/>
          <w:sz w:val="26"/>
          <w:szCs w:val="26"/>
        </w:rPr>
        <w:t xml:space="preserve">  как                                            с использованием средств криптозащиты, так и без их применения.</w:t>
      </w:r>
    </w:p>
    <w:p w14:paraId="2A5BFD34" w14:textId="77777777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14:paraId="260D89D6" w14:textId="77777777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14:paraId="37536162" w14:textId="268B0F28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EB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A65EB9">
        <w:rPr>
          <w:rFonts w:ascii="Times New Roman" w:hAnsi="Times New Roman" w:cs="Times New Roman"/>
          <w:sz w:val="26"/>
          <w:szCs w:val="26"/>
        </w:rPr>
        <w:t xml:space="preserve">_____  «__» ___________20__ </w:t>
      </w:r>
      <w:r w:rsidRPr="00A65EB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65EB9">
        <w:rPr>
          <w:rFonts w:ascii="Times New Roman" w:hAnsi="Times New Roman" w:cs="Times New Roman"/>
          <w:sz w:val="24"/>
          <w:szCs w:val="24"/>
        </w:rPr>
        <w:t>(Ф.И.О. заявителя (представителя</w:t>
      </w:r>
      <w:r w:rsidRPr="00A65EB9">
        <w:rPr>
          <w:rFonts w:ascii="Times New Roman" w:hAnsi="Times New Roman" w:cs="Times New Roman"/>
          <w:sz w:val="26"/>
          <w:szCs w:val="26"/>
        </w:rPr>
        <w:t xml:space="preserve">                                            (</w:t>
      </w:r>
      <w:r w:rsidRPr="00A65EB9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="00A65EB9">
        <w:rPr>
          <w:rFonts w:ascii="Times New Roman" w:hAnsi="Times New Roman" w:cs="Times New Roman"/>
          <w:sz w:val="24"/>
          <w:szCs w:val="24"/>
        </w:rPr>
        <w:t>заявления)</w:t>
      </w:r>
      <w:proofErr w:type="gramEnd"/>
    </w:p>
    <w:p w14:paraId="14CBCDC9" w14:textId="393D14C8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EB9">
        <w:rPr>
          <w:rFonts w:ascii="Times New Roman" w:hAnsi="Times New Roman" w:cs="Times New Roman"/>
          <w:sz w:val="24"/>
          <w:szCs w:val="24"/>
        </w:rPr>
        <w:t xml:space="preserve">личная подпись) заявителя))                                                       </w:t>
      </w:r>
      <w:proofErr w:type="gramEnd"/>
    </w:p>
    <w:p w14:paraId="69A2620C" w14:textId="7753063C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59851E2" w14:textId="77777777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62"/>
      <w:bookmarkEnd w:id="13"/>
      <w:r w:rsidRPr="00A65EB9">
        <w:rPr>
          <w:rFonts w:ascii="Times New Roman" w:hAnsi="Times New Roman" w:cs="Times New Roman"/>
          <w:sz w:val="26"/>
          <w:szCs w:val="26"/>
        </w:rPr>
        <w:t xml:space="preserve">    &lt;*&gt;  -  в  случае подачи заявления представителем заявителя указываются данные   представителя.   В  перечне  документов  к  заявлению  прилагается доверенность, подтверждающая его полномочия.</w:t>
      </w:r>
    </w:p>
    <w:p w14:paraId="0F8A17AE" w14:textId="77777777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465"/>
      <w:bookmarkEnd w:id="14"/>
      <w:r w:rsidRPr="00A65EB9">
        <w:rPr>
          <w:rFonts w:ascii="Times New Roman" w:hAnsi="Times New Roman" w:cs="Times New Roman"/>
          <w:sz w:val="26"/>
          <w:szCs w:val="26"/>
        </w:rPr>
        <w:t xml:space="preserve">    &lt;**&gt;  -  указывается  в случае, если заявитель изъявил желание получить результат предоставления  муниципальной  услуги нарочно или в электронном виде.</w:t>
      </w:r>
    </w:p>
    <w:p w14:paraId="3FBB3A1D" w14:textId="77777777" w:rsidR="00AF29B1" w:rsidRPr="00A65EB9" w:rsidRDefault="00AF29B1" w:rsidP="00AF29B1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A65EB9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14:paraId="0CB14474" w14:textId="77777777" w:rsidR="00AF29B1" w:rsidRPr="00A65EB9" w:rsidRDefault="00AF29B1" w:rsidP="00AF29B1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A65EB9">
        <w:rPr>
          <w:rFonts w:ascii="Times New Roman" w:hAnsi="Times New Roman"/>
          <w:sz w:val="26"/>
          <w:szCs w:val="26"/>
        </w:rPr>
        <w:t>(линия отреза)</w:t>
      </w:r>
    </w:p>
    <w:p w14:paraId="079BC86C" w14:textId="77777777" w:rsidR="00AF29B1" w:rsidRPr="00A65EB9" w:rsidRDefault="00AF29B1" w:rsidP="00AF29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Расписка-уведомление</w:t>
      </w:r>
    </w:p>
    <w:p w14:paraId="7E648623" w14:textId="77777777" w:rsidR="00AF29B1" w:rsidRPr="00A65EB9" w:rsidRDefault="00AF29B1" w:rsidP="00AF29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Заявление гр. _________________________________________________</w:t>
      </w:r>
    </w:p>
    <w:p w14:paraId="717AE1AD" w14:textId="77777777" w:rsidR="00AF29B1" w:rsidRPr="00A65EB9" w:rsidRDefault="00AF29B1" w:rsidP="00AF29B1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175"/>
        <w:gridCol w:w="3521"/>
      </w:tblGrid>
      <w:tr w:rsidR="00AF29B1" w:rsidRPr="00A65EB9" w14:paraId="5FEEBF89" w14:textId="77777777" w:rsidTr="002050DB">
        <w:tc>
          <w:tcPr>
            <w:tcW w:w="3005" w:type="dxa"/>
          </w:tcPr>
          <w:p w14:paraId="12309885" w14:textId="77777777" w:rsidR="00AF29B1" w:rsidRPr="00A65EB9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B9">
              <w:rPr>
                <w:rFonts w:ascii="Times New Roman" w:hAnsi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14:paraId="6D57E4BB" w14:textId="77777777" w:rsidR="00AF29B1" w:rsidRPr="00A65EB9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B9">
              <w:rPr>
                <w:rFonts w:ascii="Times New Roman" w:hAnsi="Times New Roman"/>
                <w:sz w:val="26"/>
                <w:szCs w:val="26"/>
              </w:rPr>
              <w:t>Принял</w:t>
            </w:r>
          </w:p>
        </w:tc>
      </w:tr>
      <w:tr w:rsidR="00AF29B1" w:rsidRPr="00A65EB9" w14:paraId="78EDD247" w14:textId="77777777" w:rsidTr="002050DB">
        <w:tc>
          <w:tcPr>
            <w:tcW w:w="3005" w:type="dxa"/>
          </w:tcPr>
          <w:p w14:paraId="6536D04C" w14:textId="77777777" w:rsidR="00AF29B1" w:rsidRPr="00A65EB9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dxa"/>
          </w:tcPr>
          <w:p w14:paraId="02E1D22C" w14:textId="77777777" w:rsidR="00AF29B1" w:rsidRPr="00A65EB9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B9">
              <w:rPr>
                <w:rFonts w:ascii="Times New Roman" w:hAnsi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3521" w:type="dxa"/>
          </w:tcPr>
          <w:p w14:paraId="2C489E4E" w14:textId="77777777" w:rsidR="00AF29B1" w:rsidRPr="00A65EB9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B9">
              <w:rPr>
                <w:rFonts w:ascii="Times New Roman" w:hAnsi="Times New Roman"/>
                <w:sz w:val="26"/>
                <w:szCs w:val="26"/>
              </w:rPr>
              <w:t>Подпись специалиста</w:t>
            </w:r>
          </w:p>
        </w:tc>
      </w:tr>
      <w:tr w:rsidR="00AF29B1" w:rsidRPr="00A65EB9" w14:paraId="66B8D43C" w14:textId="77777777" w:rsidTr="002050DB">
        <w:tc>
          <w:tcPr>
            <w:tcW w:w="3005" w:type="dxa"/>
          </w:tcPr>
          <w:p w14:paraId="56A8EA9F" w14:textId="77777777" w:rsidR="00AF29B1" w:rsidRPr="00A65EB9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dxa"/>
          </w:tcPr>
          <w:p w14:paraId="293DC748" w14:textId="77777777" w:rsidR="00AF29B1" w:rsidRPr="00A65EB9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14:paraId="4212CFC0" w14:textId="77777777" w:rsidR="00AF29B1" w:rsidRPr="00A65EB9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6273A28" w14:textId="77777777" w:rsidR="0068414F" w:rsidRPr="00894AF6" w:rsidRDefault="0068414F" w:rsidP="0068414F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6070E" w:rsidRPr="00894AF6" w14:paraId="69CE7F9F" w14:textId="77777777" w:rsidTr="00B9357E">
        <w:trPr>
          <w:jc w:val="right"/>
        </w:trPr>
        <w:tc>
          <w:tcPr>
            <w:tcW w:w="4673" w:type="dxa"/>
          </w:tcPr>
          <w:p w14:paraId="4DA39203" w14:textId="77777777" w:rsidR="00F16769" w:rsidRDefault="00F16769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256A1D" w14:textId="77777777" w:rsidR="00F16769" w:rsidRDefault="00F16769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649907" w14:textId="77777777" w:rsidR="00F16769" w:rsidRDefault="00F16769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50F7BB" w14:textId="77777777" w:rsidR="0052563D" w:rsidRDefault="0052563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3C772F" w14:textId="77777777" w:rsidR="0052563D" w:rsidRDefault="0052563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F67C0" w14:textId="77777777" w:rsidR="00F16769" w:rsidRDefault="00F16769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4C1229" w14:textId="77777777" w:rsidR="00F16769" w:rsidRDefault="00F16769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7CEE58" w14:textId="3D7B3CB5" w:rsidR="0026070E" w:rsidRPr="00A9699A" w:rsidRDefault="0026070E" w:rsidP="00A9699A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№ </w:t>
            </w:r>
            <w:r w:rsidR="0068414F" w:rsidRPr="00A969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88BFEAD" w14:textId="46529DD9" w:rsidR="0026070E" w:rsidRDefault="0026070E" w:rsidP="0099613F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9961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A96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A969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7C82" w:rsidRPr="00A9699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  <w:r w:rsidR="00CC421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CC4219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="00CC42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77C82" w:rsidRPr="00A96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69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77C82" w:rsidRPr="00A96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FD2056" w14:textId="0953A274" w:rsidR="0099613F" w:rsidRPr="00894AF6" w:rsidRDefault="0099613F" w:rsidP="0099613F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B8B07C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Форма заявления о предоставлении муниципальной услуги</w:t>
      </w:r>
    </w:p>
    <w:p w14:paraId="7257451C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0328A1" w14:textId="77777777" w:rsidR="00AF29B1" w:rsidRPr="00777C82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3A59DE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14:paraId="3E966806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B2187DF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406639BF" w14:textId="6E92DEE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 xml:space="preserve">   __________________________________</w:t>
      </w:r>
      <w:r w:rsidR="00A9699A">
        <w:rPr>
          <w:rFonts w:ascii="Times New Roman" w:hAnsi="Times New Roman" w:cs="Times New Roman"/>
          <w:sz w:val="26"/>
          <w:szCs w:val="26"/>
        </w:rPr>
        <w:t>_</w:t>
      </w:r>
    </w:p>
    <w:p w14:paraId="2CC23605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(Ф.И.О.) &lt;*&gt;</w:t>
      </w:r>
    </w:p>
    <w:p w14:paraId="319F2B4B" w14:textId="2CA02FDE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 _______________________</w:t>
      </w:r>
      <w:r w:rsidR="00A9699A">
        <w:rPr>
          <w:rFonts w:ascii="Times New Roman" w:hAnsi="Times New Roman" w:cs="Times New Roman"/>
          <w:sz w:val="26"/>
          <w:szCs w:val="26"/>
        </w:rPr>
        <w:t>___</w:t>
      </w:r>
    </w:p>
    <w:p w14:paraId="424CAF0B" w14:textId="18592DE5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почтовый адрес:___________________</w:t>
      </w:r>
      <w:r w:rsidR="00A9699A">
        <w:rPr>
          <w:rFonts w:ascii="Times New Roman" w:hAnsi="Times New Roman" w:cs="Times New Roman"/>
          <w:sz w:val="26"/>
          <w:szCs w:val="26"/>
        </w:rPr>
        <w:t>__</w:t>
      </w:r>
    </w:p>
    <w:p w14:paraId="12E407D3" w14:textId="3042604A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A9699A">
        <w:rPr>
          <w:rFonts w:ascii="Times New Roman" w:hAnsi="Times New Roman" w:cs="Times New Roman"/>
          <w:sz w:val="26"/>
          <w:szCs w:val="26"/>
        </w:rPr>
        <w:t>__</w:t>
      </w:r>
    </w:p>
    <w:p w14:paraId="510CE06D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адрес места жительства (для физ. лица)</w:t>
      </w:r>
    </w:p>
    <w:p w14:paraId="760A86F8" w14:textId="7D74D643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A9699A">
        <w:rPr>
          <w:rFonts w:ascii="Times New Roman" w:hAnsi="Times New Roman" w:cs="Times New Roman"/>
          <w:sz w:val="26"/>
          <w:szCs w:val="26"/>
        </w:rPr>
        <w:t>______________</w:t>
      </w:r>
    </w:p>
    <w:p w14:paraId="0CE8BBFA" w14:textId="1275BB2C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A9699A">
        <w:rPr>
          <w:rFonts w:ascii="Times New Roman" w:hAnsi="Times New Roman" w:cs="Times New Roman"/>
          <w:sz w:val="26"/>
          <w:szCs w:val="26"/>
        </w:rPr>
        <w:t>___</w:t>
      </w:r>
    </w:p>
    <w:p w14:paraId="57801E3D" w14:textId="7C84EC9A" w:rsidR="00AF29B1" w:rsidRPr="00B624A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sz w:val="28"/>
          <w:szCs w:val="28"/>
        </w:rPr>
      </w:pPr>
      <w:r w:rsidRPr="00777C82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A9699A">
        <w:rPr>
          <w:rFonts w:ascii="Times New Roman" w:hAnsi="Times New Roman" w:cs="Times New Roman"/>
          <w:sz w:val="26"/>
          <w:szCs w:val="26"/>
        </w:rPr>
        <w:t>______</w:t>
      </w:r>
      <w:r w:rsidRPr="00777C82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691501BE" w14:textId="77777777" w:rsidR="00AF29B1" w:rsidRPr="00B624A2" w:rsidRDefault="00AF29B1" w:rsidP="00AF29B1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14:paraId="65F0D254" w14:textId="77777777" w:rsidR="00AF29B1" w:rsidRPr="00777C82" w:rsidRDefault="00AF29B1" w:rsidP="00AF29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2C1C777" w14:textId="77777777" w:rsidR="00AF29B1" w:rsidRPr="00777C82" w:rsidRDefault="00AF29B1" w:rsidP="00AF29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82"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14:paraId="3F0E1019" w14:textId="77777777" w:rsidR="00AF29B1" w:rsidRPr="00777C82" w:rsidRDefault="00AF29B1" w:rsidP="00AF29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198C7031" w14:textId="1C8EADB9" w:rsidR="00AF29B1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624A2">
        <w:rPr>
          <w:rFonts w:ascii="Times New Roman" w:hAnsi="Times New Roman" w:cs="Times New Roman"/>
          <w:sz w:val="28"/>
          <w:szCs w:val="28"/>
        </w:rPr>
        <w:t>Прошу предварительно согласовать предоставление 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 в соответствии с пунктом 6</w:t>
      </w:r>
      <w:r w:rsidRPr="00B624A2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624A2">
        <w:rPr>
          <w:rFonts w:ascii="Times New Roman" w:hAnsi="Times New Roman" w:cs="Times New Roman"/>
          <w:sz w:val="28"/>
          <w:szCs w:val="28"/>
        </w:rPr>
        <w:t xml:space="preserve"> 39.5 Земельного кодекса Российской Федерации земельного  участка  с  кадастровым номером (в случае если  сведения  о  земельном  участке  внесены в Единый государственный реестр недвижимости)/условным </w:t>
      </w:r>
      <w:proofErr w:type="spellStart"/>
      <w:r w:rsidRPr="00B624A2">
        <w:rPr>
          <w:rFonts w:ascii="Times New Roman" w:hAnsi="Times New Roman" w:cs="Times New Roman"/>
          <w:sz w:val="28"/>
          <w:szCs w:val="28"/>
        </w:rPr>
        <w:t>номером______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9613F">
        <w:rPr>
          <w:rFonts w:ascii="Times New Roman" w:hAnsi="Times New Roman" w:cs="Times New Roman"/>
          <w:sz w:val="28"/>
          <w:szCs w:val="28"/>
        </w:rPr>
        <w:t>площадью</w:t>
      </w:r>
      <w:proofErr w:type="spellEnd"/>
      <w:r w:rsidR="0099613F">
        <w:rPr>
          <w:rFonts w:ascii="Times New Roman" w:hAnsi="Times New Roman" w:cs="Times New Roman"/>
          <w:sz w:val="28"/>
          <w:szCs w:val="28"/>
        </w:rPr>
        <w:t xml:space="preserve">  _________ </w:t>
      </w:r>
      <w:r w:rsidRPr="00B624A2">
        <w:rPr>
          <w:rFonts w:ascii="Times New Roman" w:hAnsi="Times New Roman" w:cs="Times New Roman"/>
          <w:sz w:val="28"/>
          <w:szCs w:val="28"/>
        </w:rPr>
        <w:t xml:space="preserve">кв. м, местоположение: ______________________________,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24A2"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624A2">
        <w:rPr>
          <w:rFonts w:ascii="Times New Roman" w:hAnsi="Times New Roman" w:cs="Times New Roman"/>
          <w:sz w:val="28"/>
          <w:szCs w:val="28"/>
        </w:rPr>
        <w:t>___, реквизиты решения об утверждении проекта межевания территории (если образование испрашиваемого земельного участка предусмотрено указанным</w:t>
      </w:r>
      <w:proofErr w:type="gramEnd"/>
      <w:r w:rsidRPr="00B624A2">
        <w:rPr>
          <w:rFonts w:ascii="Times New Roman" w:hAnsi="Times New Roman" w:cs="Times New Roman"/>
          <w:sz w:val="28"/>
          <w:szCs w:val="28"/>
        </w:rPr>
        <w:t xml:space="preserve"> проектом)</w:t>
      </w:r>
      <w:r w:rsidRPr="00B6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14:paraId="3BB8CADD" w14:textId="007FF92E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 использования _____________________________________________</w:t>
      </w:r>
      <w:r w:rsidR="00A65EB9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</w:p>
    <w:p w14:paraId="3B4B4991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73019644" w14:textId="1F7B6362" w:rsid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65EB9">
        <w:rPr>
          <w:rFonts w:ascii="Times New Roman" w:hAnsi="Times New Roman" w:cs="Times New Roman"/>
          <w:sz w:val="28"/>
          <w:szCs w:val="28"/>
        </w:rPr>
        <w:t>___</w:t>
      </w:r>
    </w:p>
    <w:p w14:paraId="309E862A" w14:textId="5BA07A98" w:rsidR="00AF29B1" w:rsidRPr="00B624A2" w:rsidRDefault="00A65EB9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29B1" w:rsidRPr="00B624A2">
        <w:rPr>
          <w:rFonts w:ascii="Times New Roman" w:hAnsi="Times New Roman" w:cs="Times New Roman"/>
          <w:sz w:val="28"/>
          <w:szCs w:val="28"/>
        </w:rPr>
        <w:t xml:space="preserve">езультат предоставления муниципальной услуги прошу выдать  мне нарочно (направить  в электронном виде  на указанный  адрес электронной почты). </w:t>
      </w:r>
      <w:hyperlink w:anchor="P465" w:history="1">
        <w:r w:rsidR="00AF29B1" w:rsidRPr="00B624A2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14:paraId="4C8DC16A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lastRenderedPageBreak/>
        <w:t>Я предупрежде</w:t>
      </w:r>
      <w:proofErr w:type="gramStart"/>
      <w:r w:rsidRPr="00B624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624A2">
        <w:rPr>
          <w:rFonts w:ascii="Times New Roman" w:hAnsi="Times New Roman" w:cs="Times New Roman"/>
          <w:sz w:val="28"/>
          <w:szCs w:val="28"/>
        </w:rPr>
        <w:t>а) об ответственности за предоставление документов с заведомо неверными сведениями.</w:t>
      </w:r>
    </w:p>
    <w:p w14:paraId="7541D646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B624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624A2">
        <w:rPr>
          <w:rFonts w:ascii="Times New Roman" w:hAnsi="Times New Roman" w:cs="Times New Roman"/>
          <w:sz w:val="28"/>
          <w:szCs w:val="28"/>
        </w:rPr>
        <w:t xml:space="preserve">сна) на обработку указанных мной персональных данных комитетом 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для </w:t>
      </w:r>
      <w:r w:rsidRPr="00B624A2">
        <w:rPr>
          <w:rFonts w:ascii="Times New Roman" w:hAnsi="Times New Roman" w:cs="Times New Roman"/>
          <w:sz w:val="28"/>
          <w:szCs w:val="28"/>
        </w:rPr>
        <w:t>оказания муниципальной услуги.</w:t>
      </w:r>
    </w:p>
    <w:p w14:paraId="79C6224E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Не возражаю против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B624A2">
        <w:rPr>
          <w:rFonts w:ascii="Times New Roman" w:hAnsi="Times New Roman" w:cs="Times New Roman"/>
          <w:sz w:val="28"/>
          <w:szCs w:val="28"/>
        </w:rPr>
        <w:t xml:space="preserve"> у третьих лиц (организаций, территориальных органов    федеральных   органов исполнительной власти и др.) дополнительных сведений.</w:t>
      </w:r>
    </w:p>
    <w:p w14:paraId="411EF350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данными: ввод в базу данных, смешанная обработка, передача юридическим лицам на основании Соглашений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624A2">
        <w:rPr>
          <w:rFonts w:ascii="Times New Roman" w:hAnsi="Times New Roman" w:cs="Times New Roman"/>
          <w:sz w:val="28"/>
          <w:szCs w:val="28"/>
        </w:rPr>
        <w:t xml:space="preserve">с соблюдением конфиденциальности передаваемых </w:t>
      </w:r>
      <w:proofErr w:type="gramStart"/>
      <w:r w:rsidRPr="00B624A2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B624A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24A2">
        <w:rPr>
          <w:rFonts w:ascii="Times New Roman" w:hAnsi="Times New Roman" w:cs="Times New Roman"/>
          <w:sz w:val="28"/>
          <w:szCs w:val="28"/>
        </w:rPr>
        <w:t>с использованием средств криптозащиты, так и без их применения.</w:t>
      </w:r>
    </w:p>
    <w:p w14:paraId="5B6909F8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14:paraId="67B05AFD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14:paraId="35878F20" w14:textId="4D05BBA3" w:rsid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A2">
        <w:rPr>
          <w:rFonts w:ascii="Times New Roman" w:hAnsi="Times New Roman" w:cs="Times New Roman"/>
          <w:sz w:val="28"/>
          <w:szCs w:val="28"/>
        </w:rPr>
        <w:t>_______________________________________  «__» ___________ 20__ г.</w:t>
      </w:r>
      <w:r w:rsidRPr="00B624A2">
        <w:rPr>
          <w:rFonts w:ascii="Times New Roman" w:hAnsi="Times New Roman" w:cs="Times New Roman"/>
          <w:sz w:val="24"/>
          <w:szCs w:val="24"/>
        </w:rPr>
        <w:t xml:space="preserve">   </w:t>
      </w:r>
      <w:r w:rsidR="00A65EB9">
        <w:rPr>
          <w:rFonts w:ascii="Times New Roman" w:hAnsi="Times New Roman" w:cs="Times New Roman"/>
          <w:sz w:val="24"/>
          <w:szCs w:val="24"/>
        </w:rPr>
        <w:t xml:space="preserve"> </w:t>
      </w:r>
      <w:r w:rsidRPr="00B624A2">
        <w:rPr>
          <w:rFonts w:ascii="Times New Roman" w:hAnsi="Times New Roman" w:cs="Times New Roman"/>
          <w:sz w:val="24"/>
          <w:szCs w:val="24"/>
        </w:rPr>
        <w:t xml:space="preserve">(Ф.И.О. заявителя (представителя                                            (дата составления </w:t>
      </w:r>
      <w:r w:rsidR="00A65EB9">
        <w:rPr>
          <w:rFonts w:ascii="Times New Roman" w:hAnsi="Times New Roman" w:cs="Times New Roman"/>
          <w:sz w:val="24"/>
          <w:szCs w:val="24"/>
        </w:rPr>
        <w:t>заявления)</w:t>
      </w:r>
      <w:proofErr w:type="gramEnd"/>
    </w:p>
    <w:p w14:paraId="4AB0F32D" w14:textId="38177B41" w:rsidR="00AF29B1" w:rsidRPr="00A65EB9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4"/>
          <w:szCs w:val="24"/>
        </w:rPr>
        <w:t xml:space="preserve">(личная подпись) заявителя)                                                       </w:t>
      </w:r>
    </w:p>
    <w:p w14:paraId="016DE14A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6F68827C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4A2">
        <w:rPr>
          <w:rFonts w:ascii="Times New Roman" w:hAnsi="Times New Roman" w:cs="Times New Roman"/>
          <w:sz w:val="24"/>
          <w:szCs w:val="24"/>
        </w:rPr>
        <w:t xml:space="preserve">    &lt;*&gt; - в случае подачи заявления представителем заявителя указываются данные   представителя. В перечне  документов к заявлению прилагается доверенность, подтверждающая его полномочия.</w:t>
      </w:r>
    </w:p>
    <w:p w14:paraId="1762CE81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4A2">
        <w:rPr>
          <w:rFonts w:ascii="Times New Roman" w:hAnsi="Times New Roman" w:cs="Times New Roman"/>
          <w:sz w:val="24"/>
          <w:szCs w:val="24"/>
        </w:rPr>
        <w:t xml:space="preserve">    &lt;**&gt;  - указывается  в случае, если заявитель изъявил желание получить результат предоставления  муниципальной  услуги нарочно или в электронном виде.</w:t>
      </w:r>
    </w:p>
    <w:p w14:paraId="4498E8D4" w14:textId="77777777" w:rsidR="00AF29B1" w:rsidRPr="00B624A2" w:rsidRDefault="00AF29B1" w:rsidP="00AF29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624A2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3928EF2C" w14:textId="77777777" w:rsidR="00AF29B1" w:rsidRPr="00B624A2" w:rsidRDefault="00AF29B1" w:rsidP="00AF29B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624A2">
        <w:rPr>
          <w:rFonts w:ascii="Times New Roman" w:hAnsi="Times New Roman"/>
          <w:sz w:val="24"/>
          <w:szCs w:val="24"/>
        </w:rPr>
        <w:t>(линия отреза)</w:t>
      </w:r>
    </w:p>
    <w:p w14:paraId="726C42DF" w14:textId="77777777" w:rsidR="00AF29B1" w:rsidRPr="00A65EB9" w:rsidRDefault="00AF29B1" w:rsidP="00AF29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Расписка-уведомление</w:t>
      </w:r>
    </w:p>
    <w:p w14:paraId="3E4E67B0" w14:textId="77777777" w:rsidR="00AF29B1" w:rsidRPr="00A65EB9" w:rsidRDefault="00AF29B1" w:rsidP="00AF29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Заявление гр. ______________________________________________________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175"/>
        <w:gridCol w:w="3521"/>
      </w:tblGrid>
      <w:tr w:rsidR="00AF29B1" w:rsidRPr="00A65EB9" w14:paraId="39F3845E" w14:textId="77777777" w:rsidTr="002050DB">
        <w:tc>
          <w:tcPr>
            <w:tcW w:w="3005" w:type="dxa"/>
          </w:tcPr>
          <w:p w14:paraId="60EC9C62" w14:textId="77777777" w:rsidR="00AF29B1" w:rsidRPr="00A65EB9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B9">
              <w:rPr>
                <w:rFonts w:ascii="Times New Roman" w:hAnsi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14:paraId="70384672" w14:textId="77777777" w:rsidR="00AF29B1" w:rsidRPr="00A65EB9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5EB9">
              <w:rPr>
                <w:rFonts w:ascii="Times New Roman" w:hAnsi="Times New Roman"/>
                <w:sz w:val="26"/>
                <w:szCs w:val="26"/>
              </w:rPr>
              <w:t>Принял</w:t>
            </w:r>
          </w:p>
        </w:tc>
      </w:tr>
      <w:tr w:rsidR="00AF29B1" w:rsidRPr="00A65EB9" w14:paraId="426C0E95" w14:textId="77777777" w:rsidTr="002050DB">
        <w:tc>
          <w:tcPr>
            <w:tcW w:w="3005" w:type="dxa"/>
          </w:tcPr>
          <w:p w14:paraId="4E29D4DA" w14:textId="77777777" w:rsidR="00AF29B1" w:rsidRPr="00A65EB9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dxa"/>
          </w:tcPr>
          <w:p w14:paraId="35D78CB5" w14:textId="77777777" w:rsidR="00AF29B1" w:rsidRPr="00A65EB9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B9">
              <w:rPr>
                <w:rFonts w:ascii="Times New Roman" w:hAnsi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3521" w:type="dxa"/>
          </w:tcPr>
          <w:p w14:paraId="293DC99B" w14:textId="77777777" w:rsidR="00AF29B1" w:rsidRPr="00A65EB9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B9">
              <w:rPr>
                <w:rFonts w:ascii="Times New Roman" w:hAnsi="Times New Roman"/>
                <w:sz w:val="26"/>
                <w:szCs w:val="26"/>
              </w:rPr>
              <w:t>Подпись специалиста</w:t>
            </w:r>
          </w:p>
        </w:tc>
      </w:tr>
      <w:tr w:rsidR="00AF29B1" w:rsidRPr="00A65EB9" w14:paraId="79DC81B1" w14:textId="77777777" w:rsidTr="002050DB">
        <w:tc>
          <w:tcPr>
            <w:tcW w:w="3005" w:type="dxa"/>
          </w:tcPr>
          <w:p w14:paraId="46784AB6" w14:textId="77777777" w:rsidR="00AF29B1" w:rsidRPr="00A65EB9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dxa"/>
          </w:tcPr>
          <w:p w14:paraId="0FD70721" w14:textId="77777777" w:rsidR="00AF29B1" w:rsidRPr="00A65EB9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14:paraId="47393CC1" w14:textId="77777777" w:rsidR="00AF29B1" w:rsidRPr="00A65EB9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7F61B0" w:rsidRPr="00894AF6" w14:paraId="37803263" w14:textId="77777777" w:rsidTr="00A9699A">
        <w:trPr>
          <w:jc w:val="right"/>
        </w:trPr>
        <w:tc>
          <w:tcPr>
            <w:tcW w:w="4425" w:type="dxa"/>
          </w:tcPr>
          <w:p w14:paraId="11FA7BAE" w14:textId="77777777" w:rsidR="00A9699A" w:rsidRDefault="00A9699A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677EFA" w14:textId="77777777" w:rsidR="00A9699A" w:rsidRDefault="00A9699A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7F2294" w14:textId="77777777" w:rsidR="00A9699A" w:rsidRDefault="00A9699A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9A37C3" w14:textId="77777777" w:rsidR="00A9699A" w:rsidRDefault="00A9699A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5A1732" w14:textId="77777777" w:rsidR="00A9699A" w:rsidRDefault="00A9699A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38AD75" w14:textId="77777777" w:rsidR="00A9699A" w:rsidRDefault="00A9699A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E02D93" w14:textId="77777777" w:rsidR="00A65EB9" w:rsidRDefault="00A65EB9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183428" w14:textId="77777777" w:rsidR="0099613F" w:rsidRDefault="0099613F" w:rsidP="00A9699A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7D432" w14:textId="1D24BECD" w:rsidR="007F61B0" w:rsidRPr="00A9699A" w:rsidRDefault="00A9699A" w:rsidP="00A9699A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F29B1" w:rsidRPr="00A969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F61B0" w:rsidRPr="00A9699A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№</w:t>
            </w:r>
            <w:r w:rsidR="004E1C2B" w:rsidRPr="00A9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7F54455F" w14:textId="0CDDB45C" w:rsidR="00777C82" w:rsidRPr="00A9699A" w:rsidRDefault="007F61B0" w:rsidP="00A9699A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9961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A96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="00777C82" w:rsidRPr="00A9699A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  в государственной или муниципальной собственности, гражданам, имеющим трех и более детей, в собственность бесплатно</w:t>
            </w:r>
            <w:r w:rsidR="00A9699A">
              <w:rPr>
                <w:rFonts w:ascii="Times New Roman" w:hAnsi="Times New Roman" w:cs="Times New Roman"/>
                <w:sz w:val="24"/>
                <w:szCs w:val="24"/>
              </w:rPr>
              <w:t xml:space="preserve">          на территории </w:t>
            </w:r>
            <w:proofErr w:type="spellStart"/>
            <w:r w:rsidR="00A9699A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="00A969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77C82" w:rsidRPr="00A969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9AB9BAE" w14:textId="77777777" w:rsidR="007F61B0" w:rsidRPr="00894AF6" w:rsidRDefault="007F61B0" w:rsidP="0099613F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19C114" w14:textId="77777777" w:rsidR="007F61B0" w:rsidRPr="00894AF6" w:rsidRDefault="007F61B0" w:rsidP="007F61B0">
      <w:pPr>
        <w:rPr>
          <w:rFonts w:ascii="Times New Roman" w:hAnsi="Times New Roman" w:cs="Times New Roman"/>
          <w:b/>
          <w:sz w:val="26"/>
          <w:szCs w:val="26"/>
        </w:rPr>
      </w:pPr>
    </w:p>
    <w:p w14:paraId="368DB543" w14:textId="77777777" w:rsidR="00AF29B1" w:rsidRPr="00F004D5" w:rsidRDefault="00AF29B1" w:rsidP="00AF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D5">
        <w:rPr>
          <w:rFonts w:ascii="Times New Roman" w:hAnsi="Times New Roman" w:cs="Times New Roman"/>
          <w:b/>
          <w:sz w:val="28"/>
          <w:szCs w:val="28"/>
        </w:rPr>
        <w:t>Форма уведомления об отказе в приеме заявления на предоставление государственной услуги</w:t>
      </w:r>
    </w:p>
    <w:p w14:paraId="756F8C13" w14:textId="77777777" w:rsidR="00AF29B1" w:rsidRDefault="00AF29B1" w:rsidP="00AF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DB2B5" w14:textId="77777777" w:rsidR="00AF29B1" w:rsidRPr="00F57C4B" w:rsidRDefault="00AF29B1" w:rsidP="00AF29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C9DA2B1" w14:textId="77777777" w:rsidR="00AF29B1" w:rsidRPr="00A65EB9" w:rsidRDefault="00AF29B1" w:rsidP="00AF29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65EB9">
        <w:rPr>
          <w:rFonts w:ascii="Times New Roman" w:hAnsi="Times New Roman" w:cs="Times New Roman"/>
          <w:sz w:val="26"/>
          <w:szCs w:val="26"/>
        </w:rPr>
        <w:t>Адресат:</w:t>
      </w:r>
    </w:p>
    <w:p w14:paraId="56775171" w14:textId="77777777" w:rsidR="00AF29B1" w:rsidRPr="00A65EB9" w:rsidRDefault="00AF29B1" w:rsidP="00AF29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Адрес:</w:t>
      </w:r>
    </w:p>
    <w:p w14:paraId="3A7C4088" w14:textId="77777777" w:rsidR="00AF29B1" w:rsidRPr="00A65EB9" w:rsidRDefault="00AF29B1" w:rsidP="00AF2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EB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4BC46B23" w14:textId="77777777" w:rsidR="00AF29B1" w:rsidRPr="00A65EB9" w:rsidRDefault="00AF29B1" w:rsidP="00AF2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EB9">
        <w:rPr>
          <w:rFonts w:ascii="Times New Roman" w:hAnsi="Times New Roman" w:cs="Times New Roman"/>
          <w:b/>
          <w:sz w:val="26"/>
          <w:szCs w:val="26"/>
        </w:rPr>
        <w:t>об отказе в приеме заявления о предоставлении государственной услуги и документов, необходимых для предоставления государственной услуги</w:t>
      </w:r>
    </w:p>
    <w:p w14:paraId="494EED5D" w14:textId="77777777" w:rsidR="00AF29B1" w:rsidRPr="00A65EB9" w:rsidRDefault="00AF29B1" w:rsidP="00AF2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A65EB9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A65EB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65EB9">
        <w:rPr>
          <w:rFonts w:ascii="Times New Roman" w:hAnsi="Times New Roman" w:cs="Times New Roman"/>
          <w:sz w:val="26"/>
          <w:szCs w:val="26"/>
        </w:rPr>
        <w:t>) _______________!</w:t>
      </w:r>
    </w:p>
    <w:p w14:paraId="73F4E5D8" w14:textId="6E414CBF" w:rsidR="00AF29B1" w:rsidRPr="00A65EB9" w:rsidRDefault="00AF29B1" w:rsidP="00AF29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 New Roman" w:hAnsi="Times New Roman" w:cs="Times New Roman"/>
          <w:sz w:val="26"/>
          <w:szCs w:val="26"/>
        </w:rPr>
        <w:t>В приеме Вашего заявления о предоставлении государственной услуги __________________________________________________________________и документов, необходимых для предоставления государственной услуги «________________________________________________________________», поступивших ___________________ (дата поступления документов) через ______________________ (указывается способ направления документов), отказано в связи с ____________________</w:t>
      </w:r>
      <w:r w:rsidR="00A65EB9">
        <w:rPr>
          <w:rFonts w:ascii="Times New Roman" w:hAnsi="Times New Roman" w:cs="Times New Roman"/>
          <w:sz w:val="26"/>
          <w:szCs w:val="26"/>
        </w:rPr>
        <w:t>__________________________</w:t>
      </w:r>
      <w:r w:rsidRPr="00A65EB9">
        <w:rPr>
          <w:rFonts w:ascii="Times New Roman" w:hAnsi="Times New Roman" w:cs="Times New Roman"/>
          <w:sz w:val="26"/>
          <w:szCs w:val="26"/>
        </w:rPr>
        <w:t>(указываются причины).</w:t>
      </w:r>
    </w:p>
    <w:p w14:paraId="1522803D" w14:textId="77777777" w:rsidR="00AF29B1" w:rsidRPr="00A65EB9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65EB9">
        <w:rPr>
          <w:rFonts w:ascii="timesnewromanpsmt" w:hAnsi="timesnewromanpsmt" w:cs="timesnewromanpsmt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79E65DF" w14:textId="77777777" w:rsidR="00AF29B1" w:rsidRPr="00A65EB9" w:rsidRDefault="00AF29B1" w:rsidP="00AF29B1">
      <w:pPr>
        <w:spacing w:after="0" w:line="240" w:lineRule="auto"/>
        <w:rPr>
          <w:sz w:val="26"/>
          <w:szCs w:val="26"/>
        </w:rPr>
      </w:pPr>
    </w:p>
    <w:p w14:paraId="42B70151" w14:textId="509816A3" w:rsidR="00AF29B1" w:rsidRDefault="00AF29B1" w:rsidP="00AF29B1">
      <w:pPr>
        <w:spacing w:after="0" w:line="240" w:lineRule="auto"/>
      </w:pPr>
      <w:r w:rsidRPr="00A65EB9">
        <w:rPr>
          <w:sz w:val="26"/>
          <w:szCs w:val="26"/>
        </w:rPr>
        <w:t>__________________</w:t>
      </w:r>
      <w:r w:rsidRPr="00A65EB9">
        <w:rPr>
          <w:sz w:val="26"/>
          <w:szCs w:val="26"/>
        </w:rPr>
        <w:tab/>
      </w:r>
      <w:r w:rsidRPr="00A65EB9">
        <w:rPr>
          <w:sz w:val="26"/>
          <w:szCs w:val="26"/>
        </w:rPr>
        <w:tab/>
      </w:r>
      <w:r w:rsidRPr="00A65EB9">
        <w:rPr>
          <w:sz w:val="26"/>
          <w:szCs w:val="26"/>
        </w:rPr>
        <w:tab/>
        <w:t>______________</w:t>
      </w:r>
      <w:r w:rsidRPr="00A65EB9">
        <w:rPr>
          <w:sz w:val="26"/>
          <w:szCs w:val="26"/>
        </w:rPr>
        <w:tab/>
      </w:r>
      <w:r w:rsidRPr="00A65EB9">
        <w:rPr>
          <w:sz w:val="26"/>
          <w:szCs w:val="26"/>
        </w:rPr>
        <w:tab/>
      </w:r>
      <w:r w:rsidR="00A65EB9">
        <w:rPr>
          <w:sz w:val="26"/>
          <w:szCs w:val="26"/>
        </w:rPr>
        <w:t>_________________</w:t>
      </w:r>
    </w:p>
    <w:p w14:paraId="01BA4A16" w14:textId="75A93B4F" w:rsidR="00AF29B1" w:rsidRDefault="00AF29B1" w:rsidP="00AF29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CE66BB">
        <w:rPr>
          <w:rFonts w:ascii="Times New Roman" w:hAnsi="Times New Roman" w:cs="Times New Roman"/>
          <w:i/>
        </w:rPr>
        <w:t xml:space="preserve">(должность)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A65EB9">
        <w:rPr>
          <w:rFonts w:ascii="Times New Roman" w:hAnsi="Times New Roman" w:cs="Times New Roman"/>
          <w:i/>
        </w:rPr>
        <w:t xml:space="preserve">                  (подпись)            </w:t>
      </w:r>
      <w:r w:rsidR="00A65EB9">
        <w:rPr>
          <w:rFonts w:ascii="Times New Roman" w:hAnsi="Times New Roman" w:cs="Times New Roman"/>
          <w:i/>
        </w:rPr>
        <w:tab/>
      </w:r>
      <w:r w:rsidR="00A65EB9">
        <w:rPr>
          <w:rFonts w:ascii="Times New Roman" w:hAnsi="Times New Roman" w:cs="Times New Roman"/>
          <w:i/>
        </w:rPr>
        <w:tab/>
        <w:t xml:space="preserve">           </w:t>
      </w:r>
      <w:r>
        <w:rPr>
          <w:rFonts w:ascii="Times New Roman" w:hAnsi="Times New Roman" w:cs="Times New Roman"/>
          <w:i/>
        </w:rPr>
        <w:t>(ФИО)</w:t>
      </w:r>
    </w:p>
    <w:p w14:paraId="62B8D04F" w14:textId="77777777" w:rsidR="00AF29B1" w:rsidRDefault="00AF29B1" w:rsidP="00AF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54C91" w14:textId="77777777" w:rsidR="00A65EB9" w:rsidRDefault="00A65EB9" w:rsidP="00AF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C47E2" w14:textId="77777777" w:rsidR="00AF29B1" w:rsidRDefault="00AF29B1" w:rsidP="00AF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3F">
        <w:rPr>
          <w:rFonts w:ascii="Times New Roman" w:hAnsi="Times New Roman" w:cs="Times New Roman"/>
          <w:sz w:val="24"/>
          <w:szCs w:val="24"/>
        </w:rPr>
        <w:t>ФИО испол</w:t>
      </w:r>
      <w:r>
        <w:rPr>
          <w:rFonts w:ascii="Times New Roman" w:hAnsi="Times New Roman" w:cs="Times New Roman"/>
          <w:sz w:val="24"/>
          <w:szCs w:val="24"/>
        </w:rPr>
        <w:t>нителя</w:t>
      </w:r>
    </w:p>
    <w:p w14:paraId="42FE8A22" w14:textId="77777777" w:rsidR="00AF29B1" w:rsidRDefault="00AF29B1" w:rsidP="00AF29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14:paraId="3A061CCF" w14:textId="77777777" w:rsidR="00AF29B1" w:rsidRDefault="00AF29B1" w:rsidP="00AF29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9BBF1" w14:textId="3485C43A" w:rsidR="00AF29B1" w:rsidRDefault="00AF29B1" w:rsidP="004763FC">
      <w:pPr>
        <w:spacing w:line="360" w:lineRule="exact"/>
      </w:pPr>
    </w:p>
    <w:p w14:paraId="0AC5AEA7" w14:textId="201EA8FD" w:rsidR="00AF29B1" w:rsidRDefault="00AF29B1" w:rsidP="004763FC">
      <w:pPr>
        <w:spacing w:line="360" w:lineRule="exact"/>
      </w:pPr>
    </w:p>
    <w:p w14:paraId="0036B639" w14:textId="77777777" w:rsidR="0099613F" w:rsidRDefault="0099613F" w:rsidP="004763FC">
      <w:pPr>
        <w:spacing w:line="360" w:lineRule="exac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F29B1" w:rsidRPr="00894AF6" w14:paraId="014AA01A" w14:textId="77777777" w:rsidTr="002050DB">
        <w:trPr>
          <w:jc w:val="right"/>
        </w:trPr>
        <w:tc>
          <w:tcPr>
            <w:tcW w:w="4673" w:type="dxa"/>
          </w:tcPr>
          <w:p w14:paraId="3409F7B4" w14:textId="72B46F80" w:rsidR="00AF29B1" w:rsidRPr="00A9699A" w:rsidRDefault="00AF29B1" w:rsidP="002D04F3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7</w:t>
            </w:r>
          </w:p>
          <w:p w14:paraId="7D7078A6" w14:textId="77C1F6FD" w:rsidR="00AF29B1" w:rsidRPr="00A9699A" w:rsidRDefault="00AF29B1" w:rsidP="002D04F3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9961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A96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A9699A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  <w:r w:rsidR="002D04F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2D04F3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="002D04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A969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ED1645A" w14:textId="77777777" w:rsidR="00AF29B1" w:rsidRPr="00A9699A" w:rsidRDefault="00AF29B1" w:rsidP="002D04F3">
            <w:pPr>
              <w:tabs>
                <w:tab w:val="left" w:pos="273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9A">
              <w:rPr>
                <w:rFonts w:ascii="Times New Roman" w:hAnsi="Times New Roman" w:cs="Times New Roman"/>
                <w:sz w:val="24"/>
                <w:szCs w:val="24"/>
              </w:rPr>
              <w:t>от «__» _______________202_ года</w:t>
            </w:r>
          </w:p>
          <w:p w14:paraId="27B0B770" w14:textId="77777777" w:rsidR="00AF29B1" w:rsidRDefault="00AF29B1" w:rsidP="002D04F3">
            <w:pPr>
              <w:tabs>
                <w:tab w:val="left" w:pos="2730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03A7D7" w14:textId="75E9DC2E" w:rsidR="00AF29B1" w:rsidRPr="00894AF6" w:rsidRDefault="00AF29B1" w:rsidP="002050DB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E13415" w14:textId="77777777" w:rsidR="00AF29B1" w:rsidRPr="00AD049B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49B">
        <w:rPr>
          <w:rFonts w:ascii="Times New Roman" w:hAnsi="Times New Roman" w:cs="Times New Roman"/>
          <w:b/>
          <w:sz w:val="26"/>
          <w:szCs w:val="26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6397DC93" w14:textId="77777777" w:rsidR="00AF29B1" w:rsidRPr="00AD049B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34"/>
      </w:tblGrid>
      <w:tr w:rsidR="00AF29B1" w:rsidRPr="00AD049B" w14:paraId="5E559A4A" w14:textId="77777777" w:rsidTr="00A9699A">
        <w:tc>
          <w:tcPr>
            <w:tcW w:w="1413" w:type="dxa"/>
          </w:tcPr>
          <w:p w14:paraId="53F5D02A" w14:textId="77777777" w:rsidR="00AF29B1" w:rsidRPr="002D04F3" w:rsidRDefault="00AF29B1" w:rsidP="002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F3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8334" w:type="dxa"/>
          </w:tcPr>
          <w:p w14:paraId="183FB028" w14:textId="77777777" w:rsidR="00AF29B1" w:rsidRPr="002D04F3" w:rsidRDefault="00AF29B1" w:rsidP="002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F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F29B1" w:rsidRPr="00AD049B" w14:paraId="605CB0C1" w14:textId="77777777" w:rsidTr="00A9699A">
        <w:tc>
          <w:tcPr>
            <w:tcW w:w="1413" w:type="dxa"/>
          </w:tcPr>
          <w:p w14:paraId="150CE5B9" w14:textId="77777777" w:rsidR="00AF29B1" w:rsidRPr="00AD049B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34" w:type="dxa"/>
          </w:tcPr>
          <w:p w14:paraId="2AD59FB5" w14:textId="77777777" w:rsidR="00AF29B1" w:rsidRPr="00AD049B" w:rsidRDefault="00AF29B1" w:rsidP="002050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Гражданин, имеющий трех и более детей,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 обратился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предоставлением земельного участка, находящегося в государственной или муниципальной собственности, в собственность бесплатно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29B1" w:rsidRPr="00AD049B" w14:paraId="33822A88" w14:textId="77777777" w:rsidTr="00A9699A">
        <w:tc>
          <w:tcPr>
            <w:tcW w:w="1413" w:type="dxa"/>
          </w:tcPr>
          <w:p w14:paraId="5EF5B953" w14:textId="77777777" w:rsidR="00AF29B1" w:rsidRPr="00AD049B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34" w:type="dxa"/>
          </w:tcPr>
          <w:p w14:paraId="13D37D7F" w14:textId="77777777" w:rsidR="00AF29B1" w:rsidRDefault="00AF29B1" w:rsidP="002050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Гражданин, имеющий трех и более детей,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 обратился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14:paraId="23A6827E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E8E281" w14:textId="77777777" w:rsidR="00AF29B1" w:rsidRDefault="00AF29B1" w:rsidP="00AF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65AB0" w14:textId="77777777" w:rsidR="00AF29B1" w:rsidRDefault="00AF29B1" w:rsidP="00AF29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01B10DB" w14:textId="3B19694D" w:rsidR="00AF29B1" w:rsidRDefault="00AF29B1" w:rsidP="004763FC">
      <w:pPr>
        <w:spacing w:line="360" w:lineRule="exact"/>
      </w:pPr>
    </w:p>
    <w:p w14:paraId="58E991BA" w14:textId="01E3F1B9" w:rsidR="00AF29B1" w:rsidRDefault="00AF29B1" w:rsidP="004763FC">
      <w:pPr>
        <w:spacing w:line="360" w:lineRule="exact"/>
      </w:pPr>
    </w:p>
    <w:p w14:paraId="20BCF830" w14:textId="0A098D03" w:rsidR="00AF29B1" w:rsidRDefault="00AF29B1" w:rsidP="004763FC">
      <w:pPr>
        <w:spacing w:line="360" w:lineRule="exact"/>
      </w:pPr>
    </w:p>
    <w:p w14:paraId="2B73706D" w14:textId="7B5BCD71" w:rsidR="00AF29B1" w:rsidRDefault="00AF29B1" w:rsidP="004763FC">
      <w:pPr>
        <w:spacing w:line="360" w:lineRule="exact"/>
      </w:pPr>
    </w:p>
    <w:p w14:paraId="0BE55AB2" w14:textId="240F8E45" w:rsidR="00AF29B1" w:rsidRDefault="00AF29B1" w:rsidP="004763FC">
      <w:pPr>
        <w:spacing w:line="360" w:lineRule="exact"/>
      </w:pPr>
    </w:p>
    <w:p w14:paraId="15432A98" w14:textId="3EBE7C7C" w:rsidR="00AF29B1" w:rsidRDefault="00AF29B1" w:rsidP="004763FC">
      <w:pPr>
        <w:spacing w:line="360" w:lineRule="exact"/>
      </w:pPr>
    </w:p>
    <w:p w14:paraId="2CBA72CC" w14:textId="1FB6F3F5" w:rsidR="00FF1797" w:rsidRDefault="00FF1797" w:rsidP="004763FC">
      <w:pPr>
        <w:spacing w:line="360" w:lineRule="exact"/>
      </w:pPr>
    </w:p>
    <w:p w14:paraId="48B9C5B6" w14:textId="09351EFA" w:rsidR="00FF1797" w:rsidRDefault="00FF1797" w:rsidP="004763FC">
      <w:pPr>
        <w:spacing w:line="360" w:lineRule="exact"/>
      </w:pPr>
    </w:p>
    <w:p w14:paraId="47AB66C4" w14:textId="2AB036C9" w:rsidR="00FF1797" w:rsidRDefault="00FF1797" w:rsidP="004763FC">
      <w:pPr>
        <w:spacing w:line="360" w:lineRule="exac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F29B1" w:rsidRPr="00894AF6" w14:paraId="762D8464" w14:textId="77777777" w:rsidTr="002050DB">
        <w:trPr>
          <w:jc w:val="right"/>
        </w:trPr>
        <w:tc>
          <w:tcPr>
            <w:tcW w:w="4673" w:type="dxa"/>
          </w:tcPr>
          <w:p w14:paraId="5B0F02F4" w14:textId="77777777" w:rsidR="002D04F3" w:rsidRDefault="002D04F3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F1442C" w14:textId="77777777" w:rsidR="002D04F3" w:rsidRDefault="002D04F3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0DC7CD" w14:textId="6768B3EE" w:rsidR="00AF29B1" w:rsidRPr="002D04F3" w:rsidRDefault="00AF29B1" w:rsidP="002D04F3">
            <w:pPr>
              <w:tabs>
                <w:tab w:val="left" w:pos="273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8</w:t>
            </w:r>
          </w:p>
          <w:p w14:paraId="26B6CDE1" w14:textId="699DBD58" w:rsidR="00AF29B1" w:rsidRPr="002D04F3" w:rsidRDefault="00AF29B1" w:rsidP="002D04F3">
            <w:pPr>
              <w:tabs>
                <w:tab w:val="left" w:pos="273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9961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2D0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</w:t>
            </w:r>
            <w:r w:rsidR="002D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в государственной или муниципальной собственности, гражданам, имеющим трех и более детей, в собственность бесплатно</w:t>
            </w:r>
            <w:r w:rsidR="0075645D">
              <w:t xml:space="preserve"> </w:t>
            </w:r>
            <w:r w:rsidR="0075645D" w:rsidRPr="0075645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75645D" w:rsidRPr="0075645D">
              <w:rPr>
                <w:rFonts w:ascii="Times New Roman" w:hAnsi="Times New Roman" w:cs="Times New Roman"/>
                <w:sz w:val="24"/>
                <w:szCs w:val="24"/>
              </w:rPr>
              <w:t>Новооскольского</w:t>
            </w:r>
            <w:proofErr w:type="spellEnd"/>
            <w:r w:rsidR="0075645D" w:rsidRPr="007564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                         </w:t>
            </w:r>
            <w:r w:rsidR="0075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4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E04F260" w14:textId="77777777" w:rsidR="00AF29B1" w:rsidRPr="002D04F3" w:rsidRDefault="00AF29B1" w:rsidP="002D04F3">
            <w:pPr>
              <w:tabs>
                <w:tab w:val="left" w:pos="2730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F3">
              <w:rPr>
                <w:rFonts w:ascii="Times New Roman" w:hAnsi="Times New Roman" w:cs="Times New Roman"/>
                <w:sz w:val="24"/>
                <w:szCs w:val="24"/>
              </w:rPr>
              <w:t>от «__» _______________202_ года</w:t>
            </w:r>
          </w:p>
          <w:p w14:paraId="2ED32B36" w14:textId="77777777" w:rsidR="00AF29B1" w:rsidRPr="00894AF6" w:rsidRDefault="00AF29B1" w:rsidP="002050DB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3CDEFF" w14:textId="77777777" w:rsidR="00AF29B1" w:rsidRPr="00894AF6" w:rsidRDefault="00AF29B1" w:rsidP="00AF29B1">
      <w:pPr>
        <w:rPr>
          <w:rFonts w:ascii="Times New Roman" w:hAnsi="Times New Roman" w:cs="Times New Roman"/>
          <w:b/>
          <w:sz w:val="26"/>
          <w:szCs w:val="26"/>
        </w:rPr>
      </w:pPr>
    </w:p>
    <w:p w14:paraId="7943C169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>аявлени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r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 исправлении ошибок и опечаток в документах, выданных в результате предоставления государственной услуги</w:t>
      </w:r>
    </w:p>
    <w:p w14:paraId="375FE51D" w14:textId="77777777" w:rsidR="00AF29B1" w:rsidRPr="00073A55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14:paraId="74E548B2" w14:textId="0A66BB21" w:rsidR="00AF29B1" w:rsidRPr="002D04F3" w:rsidRDefault="002D04F3" w:rsidP="002D04F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AF29B1" w:rsidRPr="002D04F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уполномоченного органа, в </w:t>
      </w:r>
      <w:r w:rsidRPr="002D04F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F29B1" w:rsidRPr="002D04F3">
        <w:rPr>
          <w:rFonts w:ascii="Times New Roman" w:eastAsia="Times New Roman" w:hAnsi="Times New Roman" w:cs="Times New Roman"/>
          <w:sz w:val="24"/>
          <w:szCs w:val="24"/>
        </w:rPr>
        <w:t>который направляется заявление, фамилию, имя, отчество соответствующего должностного лица, должность соответствующего лица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023253" w14:textId="77777777" w:rsidR="00AF29B1" w:rsidRPr="002D04F3" w:rsidRDefault="00AF29B1" w:rsidP="002D04F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4F3">
        <w:rPr>
          <w:rFonts w:ascii="Times New Roman" w:eastAsia="Times New Roman" w:hAnsi="Times New Roman" w:cs="Times New Roman"/>
          <w:sz w:val="24"/>
          <w:szCs w:val="24"/>
        </w:rPr>
        <w:t>Сведения о заявителе:_______________________</w:t>
      </w:r>
    </w:p>
    <w:p w14:paraId="26516409" w14:textId="77777777" w:rsidR="00AF29B1" w:rsidRPr="002D04F3" w:rsidRDefault="00AF29B1" w:rsidP="002D04F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4F3">
        <w:rPr>
          <w:rFonts w:ascii="Times New Roman" w:eastAsia="Times New Roman" w:hAnsi="Times New Roman" w:cs="Times New Roman"/>
          <w:sz w:val="24"/>
          <w:szCs w:val="24"/>
        </w:rPr>
        <w:t>(для юридических лиц: наименование,  адрес местонахождения; ИНН</w:t>
      </w:r>
      <w:r w:rsidRPr="002D0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российских юридических лиц)</w:t>
      </w:r>
      <w:r w:rsidRPr="002D04F3">
        <w:rPr>
          <w:rFonts w:ascii="Times New Roman" w:eastAsia="Times New Roman" w:hAnsi="Times New Roman" w:cs="Times New Roman"/>
          <w:sz w:val="24"/>
          <w:szCs w:val="24"/>
        </w:rPr>
        <w:t>, ОГРН;</w:t>
      </w:r>
    </w:p>
    <w:p w14:paraId="1B77647F" w14:textId="77777777" w:rsidR="00AF29B1" w:rsidRPr="002D04F3" w:rsidRDefault="00AF29B1" w:rsidP="002D04F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4F3">
        <w:rPr>
          <w:rFonts w:ascii="Times New Roman" w:eastAsia="Times New Roman" w:hAnsi="Times New Roman" w:cs="Times New Roman"/>
          <w:sz w:val="24"/>
          <w:szCs w:val="24"/>
        </w:rPr>
        <w:t xml:space="preserve"> для физических лиц: ФИО,  данные документа, удостоверяющего личность, место жительства, почтовый адрес и (или) адрес электронной почты (при наличии)</w:t>
      </w:r>
    </w:p>
    <w:p w14:paraId="4E570A97" w14:textId="77777777" w:rsidR="00AF29B1" w:rsidRDefault="00AF29B1" w:rsidP="002D04F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3E345E" w14:textId="77777777" w:rsidR="00AF29B1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6C0177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Прошу исправить ошибку (опечатку</w:t>
      </w:r>
      <w:r>
        <w:rPr>
          <w:rFonts w:ascii="Times New Roman" w:eastAsia="Calibri" w:hAnsi="Times New Roman" w:cs="Times New Roman"/>
          <w:sz w:val="26"/>
          <w:szCs w:val="26"/>
        </w:rPr>
        <w:t>) в 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(наименование и реквизиты документа, заявленного к исправлению), ошибочно указанную информацию: 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 </w:t>
      </w: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заменить </w:t>
      </w:r>
      <w:proofErr w:type="gramStart"/>
      <w:r w:rsidRPr="00C55204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C55204">
        <w:rPr>
          <w:rFonts w:ascii="Times New Roman" w:eastAsia="Calibri" w:hAnsi="Times New Roman" w:cs="Times New Roman"/>
          <w:sz w:val="26"/>
          <w:szCs w:val="26"/>
        </w:rPr>
        <w:t>: 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____.</w:t>
      </w:r>
    </w:p>
    <w:p w14:paraId="3F81343B" w14:textId="77777777" w:rsidR="00AF29B1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Основание для исправления ошибки (опе</w:t>
      </w:r>
      <w:r>
        <w:rPr>
          <w:rFonts w:ascii="Times New Roman" w:eastAsia="Calibri" w:hAnsi="Times New Roman" w:cs="Times New Roman"/>
          <w:sz w:val="26"/>
          <w:szCs w:val="26"/>
        </w:rPr>
        <w:t>чатки): ______________________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5204">
        <w:rPr>
          <w:rFonts w:ascii="Times New Roman" w:eastAsia="Calibri" w:hAnsi="Times New Roman" w:cs="Times New Roman"/>
          <w:sz w:val="26"/>
          <w:szCs w:val="26"/>
        </w:rPr>
        <w:t>(ссылка на документацию)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ABD9AF7" w14:textId="77777777"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EEE646" w14:textId="77777777"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ab/>
        <w:t>Результат рассмотрения заявления прошу предоставить (</w:t>
      </w:r>
      <w:proofErr w:type="gramStart"/>
      <w:r w:rsidRPr="00897A35">
        <w:rPr>
          <w:rFonts w:ascii="Times New Roman" w:eastAsia="Calibri" w:hAnsi="Times New Roman" w:cs="Times New Roman"/>
          <w:sz w:val="26"/>
          <w:szCs w:val="26"/>
        </w:rPr>
        <w:t>нужное</w:t>
      </w:r>
      <w:proofErr w:type="gramEnd"/>
      <w:r w:rsidRPr="00897A35">
        <w:rPr>
          <w:rFonts w:ascii="Times New Roman" w:eastAsia="Calibri" w:hAnsi="Times New Roman" w:cs="Times New Roman"/>
          <w:sz w:val="26"/>
          <w:szCs w:val="26"/>
        </w:rPr>
        <w:t xml:space="preserve"> подчеркнуть):</w:t>
      </w:r>
    </w:p>
    <w:p w14:paraId="0604DE87" w14:textId="77777777"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 xml:space="preserve">- В форме электронного документа в личном кабинете на ЕПГУ либо на адрес электронной почты. </w:t>
      </w:r>
    </w:p>
    <w:p w14:paraId="03D9A562" w14:textId="77777777"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14:paraId="4FAA46E4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>- На бумажном носителе на почтовый адрес.</w:t>
      </w:r>
    </w:p>
    <w:p w14:paraId="526E6BB3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55204">
        <w:rPr>
          <w:rFonts w:ascii="Times New Roman" w:eastAsia="Calibri" w:hAnsi="Times New Roman" w:cs="Times New Roman"/>
          <w:i/>
          <w:sz w:val="26"/>
          <w:szCs w:val="26"/>
        </w:rPr>
        <w:t xml:space="preserve">    </w:t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14:paraId="712687D1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К заявлению прилагаются следующие документы по описи:</w:t>
      </w:r>
    </w:p>
    <w:p w14:paraId="6E355C4D" w14:textId="04B50D09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1.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  <w:r w:rsidR="0052563D">
        <w:rPr>
          <w:rFonts w:ascii="Times New Roman" w:eastAsia="Calibri" w:hAnsi="Times New Roman" w:cs="Times New Roman"/>
          <w:sz w:val="26"/>
          <w:szCs w:val="26"/>
        </w:rPr>
        <w:t>______________________________________________</w:t>
      </w:r>
    </w:p>
    <w:p w14:paraId="1022EE16" w14:textId="30C1C645" w:rsidR="00AF29B1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2.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  <w:r w:rsidR="0052563D">
        <w:rPr>
          <w:rFonts w:ascii="Times New Roman" w:eastAsia="Calibri" w:hAnsi="Times New Roman" w:cs="Times New Roman"/>
          <w:sz w:val="26"/>
          <w:szCs w:val="26"/>
        </w:rPr>
        <w:t>_______________________________________________</w:t>
      </w:r>
    </w:p>
    <w:p w14:paraId="27147C10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E842E2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5204">
        <w:rPr>
          <w:rFonts w:ascii="Times New Roman" w:eastAsia="Calibri" w:hAnsi="Times New Roman" w:cs="Times New Roman"/>
          <w:b/>
          <w:sz w:val="26"/>
          <w:szCs w:val="26"/>
        </w:rPr>
        <w:t>Мною подтверждается:</w:t>
      </w:r>
    </w:p>
    <w:p w14:paraId="045AC67A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представленные документы получены в порядке, установленном действующим законодательством;</w:t>
      </w:r>
    </w:p>
    <w:p w14:paraId="297CD8CA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сведения, содержащиеся в представленных документах, являются достоверными;</w:t>
      </w:r>
    </w:p>
    <w:p w14:paraId="35958624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31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кодексом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</w:t>
      </w:r>
    </w:p>
    <w:p w14:paraId="4447D4DD" w14:textId="181C1B21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55204">
        <w:rPr>
          <w:rFonts w:ascii="Times New Roman" w:eastAsia="Calibri" w:hAnsi="Times New Roman" w:cs="Times New Roman"/>
          <w:b/>
          <w:sz w:val="26"/>
          <w:szCs w:val="26"/>
        </w:rPr>
        <w:t>Я даю свое согласие</w:t>
      </w: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04F3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2D04F3">
        <w:rPr>
          <w:rFonts w:ascii="Times New Roman" w:eastAsia="Calibri" w:hAnsi="Times New Roman" w:cs="Times New Roman"/>
          <w:sz w:val="26"/>
          <w:szCs w:val="26"/>
        </w:rPr>
        <w:t>Новооскольского</w:t>
      </w:r>
      <w:proofErr w:type="spellEnd"/>
      <w:r w:rsidR="002D04F3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</w:t>
      </w: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2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законе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от  27.07.2006  № 152-ФЗ «О персональных данных», а также на передачу такой информации</w:t>
      </w:r>
      <w:proofErr w:type="gramEnd"/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14:paraId="12BE0E8F" w14:textId="77777777" w:rsidR="00AF29B1" w:rsidRPr="00C55204" w:rsidRDefault="00AF29B1" w:rsidP="00AF29B1">
      <w:pPr>
        <w:rPr>
          <w:rFonts w:ascii="Times New Roman" w:hAnsi="Times New Roman" w:cs="Times New Roman"/>
          <w:sz w:val="26"/>
          <w:szCs w:val="26"/>
        </w:rPr>
      </w:pPr>
    </w:p>
    <w:p w14:paraId="2041497C" w14:textId="77777777" w:rsidR="00AF29B1" w:rsidRPr="00C55204" w:rsidRDefault="00AF29B1" w:rsidP="00AF29B1">
      <w:pPr>
        <w:jc w:val="center"/>
        <w:rPr>
          <w:rFonts w:ascii="Times New Roman" w:hAnsi="Times New Roman" w:cs="Times New Roman"/>
          <w:sz w:val="26"/>
          <w:szCs w:val="26"/>
        </w:rPr>
      </w:pPr>
      <w:r w:rsidRPr="00C55204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              Подпись</w:t>
      </w:r>
    </w:p>
    <w:p w14:paraId="4FF8425D" w14:textId="77777777" w:rsidR="00AF29B1" w:rsidRDefault="00AF29B1" w:rsidP="004763FC">
      <w:pPr>
        <w:spacing w:line="360" w:lineRule="exact"/>
      </w:pPr>
    </w:p>
    <w:p w14:paraId="0512EB7D" w14:textId="77777777" w:rsidR="004763FC" w:rsidRDefault="004763FC" w:rsidP="004763FC">
      <w:pPr>
        <w:spacing w:line="360" w:lineRule="exact"/>
      </w:pPr>
    </w:p>
    <w:p w14:paraId="41E0D8C0" w14:textId="77777777" w:rsidR="004763FC" w:rsidRDefault="004763FC" w:rsidP="004763FC">
      <w:pPr>
        <w:spacing w:line="360" w:lineRule="exact"/>
      </w:pPr>
    </w:p>
    <w:p w14:paraId="69E81C62" w14:textId="77777777" w:rsidR="004763FC" w:rsidRDefault="004763FC" w:rsidP="004763FC">
      <w:pPr>
        <w:spacing w:line="360" w:lineRule="exact"/>
      </w:pPr>
    </w:p>
    <w:p w14:paraId="0895C541" w14:textId="77777777" w:rsidR="004763FC" w:rsidRDefault="004763FC" w:rsidP="004763FC">
      <w:pPr>
        <w:spacing w:line="360" w:lineRule="exact"/>
      </w:pPr>
    </w:p>
    <w:p w14:paraId="74BD066F" w14:textId="77777777" w:rsidR="004763FC" w:rsidRDefault="004763FC" w:rsidP="004763FC">
      <w:pPr>
        <w:spacing w:line="360" w:lineRule="exact"/>
      </w:pPr>
    </w:p>
    <w:p w14:paraId="12ACB688" w14:textId="77777777" w:rsidR="004763FC" w:rsidRDefault="004763FC" w:rsidP="004763FC">
      <w:pPr>
        <w:spacing w:line="360" w:lineRule="exact"/>
      </w:pPr>
    </w:p>
    <w:sectPr w:rsidR="004763FC" w:rsidSect="00B02138">
      <w:headerReference w:type="default" r:id="rId3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A3D8E" w14:textId="77777777" w:rsidR="00CE4285" w:rsidRDefault="00CE4285" w:rsidP="00492179">
      <w:pPr>
        <w:spacing w:after="0" w:line="240" w:lineRule="auto"/>
      </w:pPr>
      <w:r>
        <w:separator/>
      </w:r>
    </w:p>
  </w:endnote>
  <w:endnote w:type="continuationSeparator" w:id="0">
    <w:p w14:paraId="3BBDF689" w14:textId="77777777" w:rsidR="00CE4285" w:rsidRDefault="00CE4285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7141" w14:textId="77777777" w:rsidR="00CE4285" w:rsidRDefault="00CE4285" w:rsidP="00492179">
      <w:pPr>
        <w:spacing w:after="0" w:line="240" w:lineRule="auto"/>
      </w:pPr>
      <w:r>
        <w:separator/>
      </w:r>
    </w:p>
  </w:footnote>
  <w:footnote w:type="continuationSeparator" w:id="0">
    <w:p w14:paraId="0948292F" w14:textId="77777777" w:rsidR="00CE4285" w:rsidRDefault="00CE4285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Content>
      <w:p w14:paraId="53E299E6" w14:textId="17EE0C5E" w:rsidR="008E3610" w:rsidRPr="00097B41" w:rsidRDefault="008E3610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2C2850">
          <w:rPr>
            <w:rFonts w:ascii="Times New Roman" w:hAnsi="Times New Roman" w:cs="Times New Roman"/>
            <w:noProof/>
          </w:rPr>
          <w:t>34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1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26376"/>
    <w:multiLevelType w:val="multilevel"/>
    <w:tmpl w:val="0304F7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966D3"/>
    <w:multiLevelType w:val="multilevel"/>
    <w:tmpl w:val="FE629992"/>
    <w:lvl w:ilvl="0">
      <w:start w:val="2"/>
      <w:numFmt w:val="decimal"/>
      <w:lvlText w:val="%1."/>
      <w:lvlJc w:val="left"/>
      <w:pPr>
        <w:ind w:left="966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6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87084C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61BFE"/>
    <w:multiLevelType w:val="multilevel"/>
    <w:tmpl w:val="3A4A781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060F7"/>
    <w:rsid w:val="0001272D"/>
    <w:rsid w:val="0001661A"/>
    <w:rsid w:val="00021EFE"/>
    <w:rsid w:val="00053E9C"/>
    <w:rsid w:val="000544BF"/>
    <w:rsid w:val="00055B70"/>
    <w:rsid w:val="0005742F"/>
    <w:rsid w:val="00057775"/>
    <w:rsid w:val="00063071"/>
    <w:rsid w:val="00063F67"/>
    <w:rsid w:val="00097B41"/>
    <w:rsid w:val="000B7F42"/>
    <w:rsid w:val="000D01DC"/>
    <w:rsid w:val="000D1BE6"/>
    <w:rsid w:val="000F1199"/>
    <w:rsid w:val="000F4673"/>
    <w:rsid w:val="000F65DB"/>
    <w:rsid w:val="00111775"/>
    <w:rsid w:val="001124F5"/>
    <w:rsid w:val="00132C8C"/>
    <w:rsid w:val="001405E8"/>
    <w:rsid w:val="0014675B"/>
    <w:rsid w:val="00146FD5"/>
    <w:rsid w:val="001530EB"/>
    <w:rsid w:val="001539E0"/>
    <w:rsid w:val="00156FAC"/>
    <w:rsid w:val="00163987"/>
    <w:rsid w:val="00192202"/>
    <w:rsid w:val="001B14E8"/>
    <w:rsid w:val="001B4606"/>
    <w:rsid w:val="001B4A4C"/>
    <w:rsid w:val="001C0305"/>
    <w:rsid w:val="001C34CF"/>
    <w:rsid w:val="001C6FF5"/>
    <w:rsid w:val="001D5624"/>
    <w:rsid w:val="001E1FEE"/>
    <w:rsid w:val="00200FB5"/>
    <w:rsid w:val="002028B9"/>
    <w:rsid w:val="002042DC"/>
    <w:rsid w:val="002050DB"/>
    <w:rsid w:val="00212CC6"/>
    <w:rsid w:val="00226285"/>
    <w:rsid w:val="00257899"/>
    <w:rsid w:val="00260698"/>
    <w:rsid w:val="0026070E"/>
    <w:rsid w:val="0026214A"/>
    <w:rsid w:val="00263F02"/>
    <w:rsid w:val="00271092"/>
    <w:rsid w:val="00280F3F"/>
    <w:rsid w:val="002B63B8"/>
    <w:rsid w:val="002C04BF"/>
    <w:rsid w:val="002C2850"/>
    <w:rsid w:val="002C4212"/>
    <w:rsid w:val="002C677C"/>
    <w:rsid w:val="002D04F3"/>
    <w:rsid w:val="002D4AE4"/>
    <w:rsid w:val="002E2FD1"/>
    <w:rsid w:val="002E4214"/>
    <w:rsid w:val="00310D6F"/>
    <w:rsid w:val="0031216D"/>
    <w:rsid w:val="00315BA4"/>
    <w:rsid w:val="00317544"/>
    <w:rsid w:val="003219C8"/>
    <w:rsid w:val="00322AE3"/>
    <w:rsid w:val="0032330C"/>
    <w:rsid w:val="00331731"/>
    <w:rsid w:val="00332286"/>
    <w:rsid w:val="00337621"/>
    <w:rsid w:val="0034203F"/>
    <w:rsid w:val="00342A7C"/>
    <w:rsid w:val="0034636B"/>
    <w:rsid w:val="00351B52"/>
    <w:rsid w:val="00366721"/>
    <w:rsid w:val="00375A89"/>
    <w:rsid w:val="00384473"/>
    <w:rsid w:val="00397176"/>
    <w:rsid w:val="003A0D01"/>
    <w:rsid w:val="003A1377"/>
    <w:rsid w:val="003B2FA2"/>
    <w:rsid w:val="003B4500"/>
    <w:rsid w:val="003C7663"/>
    <w:rsid w:val="003C7C13"/>
    <w:rsid w:val="003C7C5C"/>
    <w:rsid w:val="003E6913"/>
    <w:rsid w:val="003F678F"/>
    <w:rsid w:val="004014FB"/>
    <w:rsid w:val="00406FD4"/>
    <w:rsid w:val="004079D1"/>
    <w:rsid w:val="0042646E"/>
    <w:rsid w:val="00430644"/>
    <w:rsid w:val="00452B35"/>
    <w:rsid w:val="004555B5"/>
    <w:rsid w:val="0046294F"/>
    <w:rsid w:val="0046651E"/>
    <w:rsid w:val="00475607"/>
    <w:rsid w:val="004763FC"/>
    <w:rsid w:val="00484E02"/>
    <w:rsid w:val="00492179"/>
    <w:rsid w:val="004942D8"/>
    <w:rsid w:val="00495924"/>
    <w:rsid w:val="004B2E57"/>
    <w:rsid w:val="004B38B7"/>
    <w:rsid w:val="004B5540"/>
    <w:rsid w:val="004D6D13"/>
    <w:rsid w:val="004E0D5B"/>
    <w:rsid w:val="004E1170"/>
    <w:rsid w:val="004E1C2B"/>
    <w:rsid w:val="004E1DFD"/>
    <w:rsid w:val="004E671F"/>
    <w:rsid w:val="004F226E"/>
    <w:rsid w:val="00515DA5"/>
    <w:rsid w:val="005233ED"/>
    <w:rsid w:val="0052563D"/>
    <w:rsid w:val="005377AB"/>
    <w:rsid w:val="0054222F"/>
    <w:rsid w:val="005479E4"/>
    <w:rsid w:val="005677A3"/>
    <w:rsid w:val="00567B26"/>
    <w:rsid w:val="00577D45"/>
    <w:rsid w:val="0059198C"/>
    <w:rsid w:val="00594DFB"/>
    <w:rsid w:val="005963A7"/>
    <w:rsid w:val="005B5B97"/>
    <w:rsid w:val="005B64F0"/>
    <w:rsid w:val="005D022F"/>
    <w:rsid w:val="005D421A"/>
    <w:rsid w:val="005D4DCC"/>
    <w:rsid w:val="005E05A3"/>
    <w:rsid w:val="005F22A4"/>
    <w:rsid w:val="005F335F"/>
    <w:rsid w:val="005F360C"/>
    <w:rsid w:val="005F508C"/>
    <w:rsid w:val="00612BF2"/>
    <w:rsid w:val="00627297"/>
    <w:rsid w:val="006546EB"/>
    <w:rsid w:val="00657DA5"/>
    <w:rsid w:val="00663036"/>
    <w:rsid w:val="00667F70"/>
    <w:rsid w:val="00672674"/>
    <w:rsid w:val="006777FE"/>
    <w:rsid w:val="0068414F"/>
    <w:rsid w:val="00691654"/>
    <w:rsid w:val="00691D5C"/>
    <w:rsid w:val="006A4B44"/>
    <w:rsid w:val="006D208B"/>
    <w:rsid w:val="006D2150"/>
    <w:rsid w:val="006D570C"/>
    <w:rsid w:val="0075102C"/>
    <w:rsid w:val="00753EF0"/>
    <w:rsid w:val="0075627A"/>
    <w:rsid w:val="0075645D"/>
    <w:rsid w:val="007710D8"/>
    <w:rsid w:val="00773A6E"/>
    <w:rsid w:val="007774CF"/>
    <w:rsid w:val="00777C82"/>
    <w:rsid w:val="00795564"/>
    <w:rsid w:val="007969DA"/>
    <w:rsid w:val="007A5A3E"/>
    <w:rsid w:val="007A7321"/>
    <w:rsid w:val="007B3F42"/>
    <w:rsid w:val="007D222B"/>
    <w:rsid w:val="007F1D02"/>
    <w:rsid w:val="007F29F0"/>
    <w:rsid w:val="007F61B0"/>
    <w:rsid w:val="0080099A"/>
    <w:rsid w:val="00807EA3"/>
    <w:rsid w:val="00811E9F"/>
    <w:rsid w:val="008140AC"/>
    <w:rsid w:val="00820EE8"/>
    <w:rsid w:val="00843602"/>
    <w:rsid w:val="0084646A"/>
    <w:rsid w:val="008558A8"/>
    <w:rsid w:val="00870354"/>
    <w:rsid w:val="0087742A"/>
    <w:rsid w:val="00894250"/>
    <w:rsid w:val="008A04FC"/>
    <w:rsid w:val="008A11E5"/>
    <w:rsid w:val="008A43FC"/>
    <w:rsid w:val="008A4D10"/>
    <w:rsid w:val="008B0D3F"/>
    <w:rsid w:val="008C3C5A"/>
    <w:rsid w:val="008E1D6C"/>
    <w:rsid w:val="008E3610"/>
    <w:rsid w:val="008E71E5"/>
    <w:rsid w:val="00901299"/>
    <w:rsid w:val="009175BB"/>
    <w:rsid w:val="009179AB"/>
    <w:rsid w:val="00921BF6"/>
    <w:rsid w:val="009268D7"/>
    <w:rsid w:val="00927D09"/>
    <w:rsid w:val="00945F4B"/>
    <w:rsid w:val="0096183B"/>
    <w:rsid w:val="0097092C"/>
    <w:rsid w:val="009826B5"/>
    <w:rsid w:val="0098628B"/>
    <w:rsid w:val="00993B2D"/>
    <w:rsid w:val="0099613F"/>
    <w:rsid w:val="009A0F2E"/>
    <w:rsid w:val="009A1300"/>
    <w:rsid w:val="009A51C9"/>
    <w:rsid w:val="009B5D77"/>
    <w:rsid w:val="009B7C2C"/>
    <w:rsid w:val="00A05094"/>
    <w:rsid w:val="00A0779E"/>
    <w:rsid w:val="00A112B3"/>
    <w:rsid w:val="00A12804"/>
    <w:rsid w:val="00A25B05"/>
    <w:rsid w:val="00A30691"/>
    <w:rsid w:val="00A32BE6"/>
    <w:rsid w:val="00A41F90"/>
    <w:rsid w:val="00A4666E"/>
    <w:rsid w:val="00A65EB9"/>
    <w:rsid w:val="00A85F73"/>
    <w:rsid w:val="00A9699A"/>
    <w:rsid w:val="00AA67B2"/>
    <w:rsid w:val="00AC1BA8"/>
    <w:rsid w:val="00AD3420"/>
    <w:rsid w:val="00AE0AFD"/>
    <w:rsid w:val="00AE1117"/>
    <w:rsid w:val="00AE4293"/>
    <w:rsid w:val="00AF29B1"/>
    <w:rsid w:val="00AF48C3"/>
    <w:rsid w:val="00AF4DE6"/>
    <w:rsid w:val="00B02138"/>
    <w:rsid w:val="00B04960"/>
    <w:rsid w:val="00B21457"/>
    <w:rsid w:val="00B35D42"/>
    <w:rsid w:val="00B42376"/>
    <w:rsid w:val="00B501D0"/>
    <w:rsid w:val="00B7627A"/>
    <w:rsid w:val="00B9357E"/>
    <w:rsid w:val="00B939CB"/>
    <w:rsid w:val="00BA0729"/>
    <w:rsid w:val="00BA6C03"/>
    <w:rsid w:val="00BB0279"/>
    <w:rsid w:val="00BD5D9B"/>
    <w:rsid w:val="00BE377B"/>
    <w:rsid w:val="00BF5127"/>
    <w:rsid w:val="00BF649A"/>
    <w:rsid w:val="00BF6E94"/>
    <w:rsid w:val="00C061BF"/>
    <w:rsid w:val="00C06F85"/>
    <w:rsid w:val="00C075B3"/>
    <w:rsid w:val="00C10798"/>
    <w:rsid w:val="00C1190B"/>
    <w:rsid w:val="00C13ABF"/>
    <w:rsid w:val="00C15A72"/>
    <w:rsid w:val="00C23A81"/>
    <w:rsid w:val="00C249D7"/>
    <w:rsid w:val="00C37799"/>
    <w:rsid w:val="00C41077"/>
    <w:rsid w:val="00C445AB"/>
    <w:rsid w:val="00C4523C"/>
    <w:rsid w:val="00C62AB2"/>
    <w:rsid w:val="00C718B4"/>
    <w:rsid w:val="00C71F85"/>
    <w:rsid w:val="00C72334"/>
    <w:rsid w:val="00C96B89"/>
    <w:rsid w:val="00CA1943"/>
    <w:rsid w:val="00CB75B3"/>
    <w:rsid w:val="00CC4219"/>
    <w:rsid w:val="00CC704C"/>
    <w:rsid w:val="00CE2F09"/>
    <w:rsid w:val="00CE4285"/>
    <w:rsid w:val="00CF434C"/>
    <w:rsid w:val="00D00FFD"/>
    <w:rsid w:val="00D17333"/>
    <w:rsid w:val="00D43A34"/>
    <w:rsid w:val="00D551A6"/>
    <w:rsid w:val="00D5766B"/>
    <w:rsid w:val="00D762E0"/>
    <w:rsid w:val="00D77E53"/>
    <w:rsid w:val="00D8480C"/>
    <w:rsid w:val="00D84B9A"/>
    <w:rsid w:val="00D967AB"/>
    <w:rsid w:val="00DD4E27"/>
    <w:rsid w:val="00DE5665"/>
    <w:rsid w:val="00DF13B0"/>
    <w:rsid w:val="00E158D6"/>
    <w:rsid w:val="00E24E88"/>
    <w:rsid w:val="00E64124"/>
    <w:rsid w:val="00E72AB6"/>
    <w:rsid w:val="00E845EB"/>
    <w:rsid w:val="00E863BF"/>
    <w:rsid w:val="00E95740"/>
    <w:rsid w:val="00EA382E"/>
    <w:rsid w:val="00ED0B04"/>
    <w:rsid w:val="00EF0B66"/>
    <w:rsid w:val="00EF288B"/>
    <w:rsid w:val="00EF464B"/>
    <w:rsid w:val="00F004D5"/>
    <w:rsid w:val="00F006A5"/>
    <w:rsid w:val="00F13344"/>
    <w:rsid w:val="00F16769"/>
    <w:rsid w:val="00F175BC"/>
    <w:rsid w:val="00F23DF7"/>
    <w:rsid w:val="00F31531"/>
    <w:rsid w:val="00F40CE9"/>
    <w:rsid w:val="00F431A2"/>
    <w:rsid w:val="00F625AA"/>
    <w:rsid w:val="00F6469D"/>
    <w:rsid w:val="00F83E9F"/>
    <w:rsid w:val="00F93C8C"/>
    <w:rsid w:val="00F961EE"/>
    <w:rsid w:val="00FC56DC"/>
    <w:rsid w:val="00FE52C8"/>
    <w:rsid w:val="00FE5E7A"/>
    <w:rsid w:val="00FF0492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E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customStyle="1" w:styleId="ConsPlusTitle">
    <w:name w:val="ConsPlusTitle"/>
    <w:rsid w:val="00AE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4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B9A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D5D9B"/>
    <w:pPr>
      <w:ind w:left="720"/>
      <w:contextualSpacing/>
    </w:pPr>
  </w:style>
  <w:style w:type="character" w:styleId="ac">
    <w:name w:val="annotation reference"/>
    <w:basedOn w:val="a0"/>
    <w:unhideWhenUsed/>
    <w:rsid w:val="00F006A5"/>
    <w:rPr>
      <w:sz w:val="16"/>
      <w:szCs w:val="16"/>
    </w:rPr>
  </w:style>
  <w:style w:type="paragraph" w:styleId="ad">
    <w:name w:val="annotation text"/>
    <w:basedOn w:val="a"/>
    <w:link w:val="ae"/>
    <w:unhideWhenUsed/>
    <w:rsid w:val="00F006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006A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6A5"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rsid w:val="00321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321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21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F0B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B66"/>
    <w:rPr>
      <w:sz w:val="16"/>
      <w:szCs w:val="16"/>
    </w:rPr>
  </w:style>
  <w:style w:type="character" w:customStyle="1" w:styleId="af4">
    <w:name w:val="Сноска_"/>
    <w:basedOn w:val="a0"/>
    <w:link w:val="af5"/>
    <w:rsid w:val="004763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763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Подпись к таблице_"/>
    <w:basedOn w:val="a0"/>
    <w:link w:val="af7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763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4763FC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f7">
    <w:name w:val="Подпись к таблице"/>
    <w:basedOn w:val="a"/>
    <w:link w:val="af6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4763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D21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D2150"/>
  </w:style>
  <w:style w:type="character" w:customStyle="1" w:styleId="ConsPlusNormal0">
    <w:name w:val="ConsPlusNormal Знак"/>
    <w:link w:val="ConsPlusNormal"/>
    <w:locked/>
    <w:rsid w:val="00A05094"/>
    <w:rPr>
      <w:rFonts w:ascii="Calibri" w:eastAsia="Times New Roman" w:hAnsi="Calibri" w:cs="Calibri"/>
      <w:szCs w:val="20"/>
      <w:lang w:eastAsia="ru-RU"/>
    </w:rPr>
  </w:style>
  <w:style w:type="paragraph" w:styleId="afa">
    <w:name w:val="annotation subject"/>
    <w:basedOn w:val="ad"/>
    <w:next w:val="ad"/>
    <w:link w:val="afb"/>
    <w:uiPriority w:val="99"/>
    <w:semiHidden/>
    <w:unhideWhenUsed/>
    <w:rsid w:val="00D5766B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semiHidden/>
    <w:rsid w:val="00D5766B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B2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customStyle="1" w:styleId="ConsPlusTitle">
    <w:name w:val="ConsPlusTitle"/>
    <w:rsid w:val="00AE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4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B9A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D5D9B"/>
    <w:pPr>
      <w:ind w:left="720"/>
      <w:contextualSpacing/>
    </w:pPr>
  </w:style>
  <w:style w:type="character" w:styleId="ac">
    <w:name w:val="annotation reference"/>
    <w:basedOn w:val="a0"/>
    <w:unhideWhenUsed/>
    <w:rsid w:val="00F006A5"/>
    <w:rPr>
      <w:sz w:val="16"/>
      <w:szCs w:val="16"/>
    </w:rPr>
  </w:style>
  <w:style w:type="paragraph" w:styleId="ad">
    <w:name w:val="annotation text"/>
    <w:basedOn w:val="a"/>
    <w:link w:val="ae"/>
    <w:unhideWhenUsed/>
    <w:rsid w:val="00F006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006A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6A5"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rsid w:val="00321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321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21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F0B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B66"/>
    <w:rPr>
      <w:sz w:val="16"/>
      <w:szCs w:val="16"/>
    </w:rPr>
  </w:style>
  <w:style w:type="character" w:customStyle="1" w:styleId="af4">
    <w:name w:val="Сноска_"/>
    <w:basedOn w:val="a0"/>
    <w:link w:val="af5"/>
    <w:rsid w:val="004763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763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Подпись к таблице_"/>
    <w:basedOn w:val="a0"/>
    <w:link w:val="af7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763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4763FC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f7">
    <w:name w:val="Подпись к таблице"/>
    <w:basedOn w:val="a"/>
    <w:link w:val="af6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4763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D21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D2150"/>
  </w:style>
  <w:style w:type="character" w:customStyle="1" w:styleId="ConsPlusNormal0">
    <w:name w:val="ConsPlusNormal Знак"/>
    <w:link w:val="ConsPlusNormal"/>
    <w:locked/>
    <w:rsid w:val="00A05094"/>
    <w:rPr>
      <w:rFonts w:ascii="Calibri" w:eastAsia="Times New Roman" w:hAnsi="Calibri" w:cs="Calibri"/>
      <w:szCs w:val="20"/>
      <w:lang w:eastAsia="ru-RU"/>
    </w:rPr>
  </w:style>
  <w:style w:type="paragraph" w:styleId="afa">
    <w:name w:val="annotation subject"/>
    <w:basedOn w:val="ad"/>
    <w:next w:val="ad"/>
    <w:link w:val="afb"/>
    <w:uiPriority w:val="99"/>
    <w:semiHidden/>
    <w:unhideWhenUsed/>
    <w:rsid w:val="00D5766B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semiHidden/>
    <w:rsid w:val="00D5766B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B2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2631FB6E5B8FB967CF1FA093163B3C78240C82CD0ACE13060C9016F985967AD2641E8DABD98642DD12252826D7C880C46B1F43DAW8J5L" TargetMode="External"/><Relationship Id="rId18" Type="http://schemas.openxmlformats.org/officeDocument/2006/relationships/hyperlink" Target="consultantplus://offline/ref=EC2631FB6E5B8FB967CF1FA093163B3C78240C82CD0ACE13060C9016F985967AD2641E84AEDC8642DD12252826D7C880C46B1F43DAW8J5L" TargetMode="External"/><Relationship Id="rId26" Type="http://schemas.openxmlformats.org/officeDocument/2006/relationships/hyperlink" Target="consultantplus://offline/ref=EC2631FB6E5B8FB967CF1FA093163B3C78240C82CD0ACE13060C9016F985967AD2641E8DABDA8642DD12252826D7C880C46B1F43DAW8J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1E78BADC502103F61942CE39284A61A5E7403F98C18227F4ADA3301697F29F60067ADAAD6F1B9EC1AF58w4nAQ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2631FB6E5B8FB967CF1FA093163B3C78240C82CD0ACE13060C9016F985967AD2641E8DAADF8642DD12252826D7C880C46B1F43DAW8J5L" TargetMode="External"/><Relationship Id="rId17" Type="http://schemas.openxmlformats.org/officeDocument/2006/relationships/hyperlink" Target="consultantplus://offline/ref=EC2631FB6E5B8FB967CF1FA093163B3C78240C82CD0ACE13060C9016F985967AD2641E86AED98642DD12252826D7C880C46B1F43DAW8J5L" TargetMode="External"/><Relationship Id="rId25" Type="http://schemas.openxmlformats.org/officeDocument/2006/relationships/hyperlink" Target="consultantplus://offline/ref=EC2631FB6E5B8FB967CF1FA093163B3C78240C82CD0ACE13060C9016F985967AD2641E8DABD98642DD12252826D7C880C46B1F43DAW8J5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2631FB6E5B8FB967CF1FA093163B3C78230480CB0CCE13060C9016F985967AC0644688A9D093168948722525WDJEL" TargetMode="External"/><Relationship Id="rId20" Type="http://schemas.openxmlformats.org/officeDocument/2006/relationships/hyperlink" Target="consultantplus://offline/ref=32052A3B0367CB71A8B8C56BFC991D63787762EBCCC5DBBD23BFA34AA10BD3C93B44F7755898496ACFB4E191E16DB4BC8B1EC232C4E390692B2BA4467FN" TargetMode="External"/><Relationship Id="rId29" Type="http://schemas.openxmlformats.org/officeDocument/2006/relationships/hyperlink" Target="consultantplus://offline/ref=EC2631FB6E5B8FB967CF1FA093163B3C78240C82CD0ACE13060C9016F985967AD2641E86AED98642DD12252826D7C880C46B1F43DAW8J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2631FB6E5B8FB967CF1FA093163B3C78240C82CD0ACE13060C9016F985967AD2641E8DA9DB8642DD12252826D7C880C46B1F43DAW8J5L" TargetMode="External"/><Relationship Id="rId24" Type="http://schemas.openxmlformats.org/officeDocument/2006/relationships/hyperlink" Target="consultantplus://offline/ref=EC2631FB6E5B8FB967CF1FA093163B3C78240C82CD0ACE13060C9016F985967AD2641E8DAADF8642DD12252826D7C880C46B1F43DAW8J5L" TargetMode="External"/><Relationship Id="rId32" Type="http://schemas.openxmlformats.org/officeDocument/2006/relationships/hyperlink" Target="consultantplus://offline/ref=4439A4CCDA26DC43185F89244CD7126383BADC53933FD14B5A8DCEAA2F6C4DFC1E5A4F5EE79F807ECCCA2375266AJ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2631FB6E5B8FB967CF1FA093163B3C78240C82CD0ACE13060C9016F985967AD2641E8DABDD8642DD12252826D7C880C46B1F43DAW8J5L" TargetMode="External"/><Relationship Id="rId23" Type="http://schemas.openxmlformats.org/officeDocument/2006/relationships/hyperlink" Target="consultantplus://offline/ref=EC2631FB6E5B8FB967CF1FA093163B3C78240C82CD0ACE13060C9016F985967AD2641E8DA9DB8642DD12252826D7C880C46B1F43DAW8J5L" TargetMode="External"/><Relationship Id="rId28" Type="http://schemas.openxmlformats.org/officeDocument/2006/relationships/hyperlink" Target="consultantplus://offline/ref=EC2631FB6E5B8FB967CF1FA093163B3C78230480CB0CCE13060C9016F985967AC0644688A9D093168948722525WDJEL" TargetMode="External"/><Relationship Id="rId10" Type="http://schemas.openxmlformats.org/officeDocument/2006/relationships/hyperlink" Target="consultantplus://offline/ref=EC2631FB6E5B8FB967CF1FA093163B3C78240C82CD0ACE13060C9016F985967AD2641E86AED08642DD12252826D7C880C46B1F43DAW8J5L" TargetMode="External"/><Relationship Id="rId19" Type="http://schemas.openxmlformats.org/officeDocument/2006/relationships/hyperlink" Target="consultantplus://offline/ref=897E332143C976FB335423C7F955D55B1AFD4B4E723967D76A09A17E06k6CEN" TargetMode="External"/><Relationship Id="rId31" Type="http://schemas.openxmlformats.org/officeDocument/2006/relationships/hyperlink" Target="consultantplus://offline/ref=4439A4CCDA26DC43185F89244CD7126383BAD9559636D14B5A8DCEAA2F6C4DFC1E5A4F5EE79F807ECCCA2375266AJ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052A3B0367CB71A8B8C56BFC991D63787762EBCCC5DBBD23BFA34AA10BD3C93B44F7755898496ACFB4E191E16DB4BC8B1EC232C4E390692B2BA4467FN" TargetMode="External"/><Relationship Id="rId14" Type="http://schemas.openxmlformats.org/officeDocument/2006/relationships/hyperlink" Target="consultantplus://offline/ref=EC2631FB6E5B8FB967CF1FA093163B3C78240C82CD0ACE13060C9016F985967AD2641E8DABDA8642DD12252826D7C880C46B1F43DAW8J5L" TargetMode="External"/><Relationship Id="rId22" Type="http://schemas.openxmlformats.org/officeDocument/2006/relationships/hyperlink" Target="consultantplus://offline/ref=EC2631FB6E5B8FB967CF1FA093163B3C78240C82CD0ACE13060C9016F985967AD2641E86AED08642DD12252826D7C880C46B1F43DAW8J5L" TargetMode="External"/><Relationship Id="rId27" Type="http://schemas.openxmlformats.org/officeDocument/2006/relationships/hyperlink" Target="consultantplus://offline/ref=EC2631FB6E5B8FB967CF1FA093163B3C78240C82CD0ACE13060C9016F985967AD2641E8DABDD8642DD12252826D7C880C46B1F43DAW8J5L" TargetMode="External"/><Relationship Id="rId30" Type="http://schemas.openxmlformats.org/officeDocument/2006/relationships/hyperlink" Target="consultantplus://offline/ref=EC2631FB6E5B8FB967CF1FA093163B3C78240C82CD0ACE13060C9016F985967AD2641E84AEDC8642DD12252826D7C880C46B1F43DAW8J5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F2D8-C6FB-4D15-994A-13D6404A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12137</Words>
  <Characters>69183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v.chervonenko</cp:lastModifiedBy>
  <cp:revision>17</cp:revision>
  <cp:lastPrinted>2024-03-19T07:31:00Z</cp:lastPrinted>
  <dcterms:created xsi:type="dcterms:W3CDTF">2024-02-02T12:38:00Z</dcterms:created>
  <dcterms:modified xsi:type="dcterms:W3CDTF">2024-03-19T14:05:00Z</dcterms:modified>
</cp:coreProperties>
</file>