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20" w:rsidRDefault="00AD3420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AC9" w:rsidRDefault="00A87AC9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AC9" w:rsidRDefault="00A87AC9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AC9" w:rsidRDefault="00A87AC9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AC9" w:rsidRDefault="00A87AC9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AC9" w:rsidRDefault="00A87AC9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A81093" w:rsidRP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предоставлению муниципальной услуги</w:t>
      </w:r>
    </w:p>
    <w:p w:rsid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«Предоставление в собственность, аренду, </w:t>
      </w:r>
    </w:p>
    <w:p w:rsid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постоянное (бессрочное) пользование, </w:t>
      </w:r>
    </w:p>
    <w:p w:rsidR="00C6627A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безвозмездное пользование земельного участка,</w:t>
      </w:r>
    </w:p>
    <w:p w:rsid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находящегося в муниципальной собственности </w:t>
      </w:r>
    </w:p>
    <w:p w:rsidR="004D4EFE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государственная собственность на который</w:t>
      </w:r>
    </w:p>
    <w:p w:rsid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разграничена, без проведения торгов </w:t>
      </w:r>
    </w:p>
    <w:p w:rsidR="00A81093" w:rsidRP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Новооскольского городского округа»</w:t>
      </w: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E0243" w:rsidRPr="00CE0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Новооскольского городского округа от 04 марта 2024 года № 168 «Об утверждении Порядка разработки и утверждения административных регламентов предоставления муниципальных услуг» 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повышения качества исполнения, открытости и общедоступности информации по предоставлению муниципальной услуги </w:t>
      </w:r>
      <w:r w:rsidRPr="001330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я ю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7635E" w:rsidRPr="0037635E" w:rsidRDefault="00A81093" w:rsidP="00C6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</w:t>
      </w:r>
      <w:r w:rsid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находящегося в муниципальной </w:t>
      </w:r>
      <w:r w:rsidR="00151D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собственности 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государственная </w:t>
      </w:r>
      <w:r w:rsidR="00151D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собственность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C66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35E"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который</w:t>
      </w:r>
    </w:p>
    <w:p w:rsidR="00A81093" w:rsidRPr="00A81093" w:rsidRDefault="0037635E" w:rsidP="00376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63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разграничена, без проведения торгов на территории Новооскольского городского округа</w:t>
      </w:r>
      <w:r w:rsidR="00A81093"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(прилагается).</w:t>
      </w:r>
    </w:p>
    <w:p w:rsidR="00A81093" w:rsidRPr="00A81093" w:rsidRDefault="00A81093" w:rsidP="00A8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Признать утратившим силу постановление администрации Новооскольского городского округа от 01 августа 2022 года № 32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собственности или государственная собственность на который не разграничена, без проведения торгов, на территории Новооскольского городского округа» на территории Новооскольского городского округа»  (с внесенными изменениями).</w:t>
      </w:r>
    </w:p>
    <w:p w:rsidR="00A81093" w:rsidRPr="00A81093" w:rsidRDefault="00A81093" w:rsidP="00A8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87A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Информационно-аналитическому отделу администрации Новооскольского городского округа разместить настоящее постановление на официальном сайте органов местного самоуправления Новооскольского городского округа в сети Интернет https://novyjoskol-r31.gosweb.gosuslugi.ru</w:t>
      </w:r>
      <w:r w:rsidR="00FF46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                                                </w:t>
      </w:r>
    </w:p>
    <w:p w:rsidR="00A81093" w:rsidRPr="00A81093" w:rsidRDefault="00A81093" w:rsidP="00A8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4. Управлению экономического развития и предпринимательства Новооскольского городского округа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:rsidR="00A81093" w:rsidRPr="00A81093" w:rsidRDefault="00A81093" w:rsidP="00A8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A87A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81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постановления возложить на заместителя главы администрации Новооскольского городского округа по имущественным и земельным отношениям Прибылых И.В. </w:t>
      </w:r>
    </w:p>
    <w:p w:rsidR="00A81093" w:rsidRPr="00A81093" w:rsidRDefault="00A81093" w:rsidP="00A8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Глава администрации</w:t>
      </w: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Новооскольского городского округа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А.Н. Гриднев       </w:t>
      </w: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</w:t>
      </w: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Pr="00A81093" w:rsidRDefault="00A81093" w:rsidP="00A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1093" w:rsidRDefault="00A81093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83263A" w:rsidRPr="0083263A" w:rsidTr="00C4492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3263A" w:rsidRP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263A" w:rsidRP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83263A" w:rsidRP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3263A" w:rsidRP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Новооскольского городского округа</w:t>
            </w:r>
          </w:p>
          <w:p w:rsidR="0083263A" w:rsidRPr="0083263A" w:rsidRDefault="0083263A" w:rsidP="0083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«___» ________2024 года № ___</w:t>
            </w:r>
          </w:p>
        </w:tc>
      </w:tr>
    </w:tbl>
    <w:p w:rsidR="0083263A" w:rsidRPr="0083263A" w:rsidRDefault="0083263A" w:rsidP="0083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093" w:rsidRDefault="00A81093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AFD" w:rsidRPr="001779CE" w:rsidRDefault="00A81093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0AF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AE0AFD" w:rsidRDefault="002F486B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AF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E0AFD" w:rsidRPr="001779CE" w:rsidRDefault="00F93C8C" w:rsidP="002F4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FD">
        <w:rPr>
          <w:rFonts w:ascii="Times New Roman" w:hAnsi="Times New Roman" w:cs="Times New Roman"/>
          <w:sz w:val="28"/>
          <w:szCs w:val="28"/>
        </w:rPr>
        <w:t>«</w:t>
      </w:r>
      <w:r w:rsidR="002F486B">
        <w:rPr>
          <w:rFonts w:ascii="Times New Roman" w:hAnsi="Times New Roman" w:cs="Times New Roman"/>
          <w:sz w:val="28"/>
          <w:szCs w:val="28"/>
        </w:rPr>
        <w:t>П</w:t>
      </w:r>
      <w:r w:rsidR="002F486B" w:rsidRPr="002F486B">
        <w:rPr>
          <w:rFonts w:ascii="Times New Roman" w:hAnsi="Times New Roman" w:cs="Times New Roman"/>
          <w:sz w:val="28"/>
          <w:szCs w:val="28"/>
        </w:rPr>
        <w:t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A81093">
        <w:rPr>
          <w:rFonts w:ascii="Times New Roman" w:hAnsi="Times New Roman" w:cs="Times New Roman"/>
          <w:sz w:val="28"/>
          <w:szCs w:val="28"/>
        </w:rPr>
        <w:t xml:space="preserve"> на территории Новооскольского городского округа</w:t>
      </w:r>
      <w:r w:rsidR="00AE0AFD">
        <w:rPr>
          <w:rFonts w:ascii="Times New Roman" w:hAnsi="Times New Roman" w:cs="Times New Roman"/>
          <w:sz w:val="28"/>
          <w:szCs w:val="28"/>
        </w:rPr>
        <w:t>»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59"/>
      <w:bookmarkEnd w:id="0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492179" w:rsidRPr="002F486B" w:rsidRDefault="00492179" w:rsidP="00A810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1.1.1. Настоящий Административный регламент предоставления </w:t>
      </w:r>
      <w:r w:rsidR="00151D2D">
        <w:rPr>
          <w:rFonts w:ascii="Times New Roman" w:hAnsi="Times New Roman"/>
          <w:b w:val="0"/>
          <w:color w:val="000000" w:themeColor="text1"/>
          <w:sz w:val="26"/>
          <w:szCs w:val="26"/>
        </w:rPr>
        <w:t>муниципальной</w:t>
      </w:r>
      <w:r w:rsidR="00DD4E27"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услуги </w:t>
      </w:r>
      <w:r w:rsidR="002F486B" w:rsidRPr="002F486B">
        <w:rPr>
          <w:rFonts w:ascii="Times New Roman" w:hAnsi="Times New Roman" w:cs="Times New Roman"/>
          <w:b w:val="0"/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A81093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Новооскольского городского округа</w:t>
      </w:r>
      <w:r w:rsidR="002F486B" w:rsidRPr="002F486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2F486B">
        <w:rPr>
          <w:rFonts w:ascii="Times New Roman" w:hAnsi="Times New Roman" w:cs="Times New Roman"/>
          <w:b w:val="0"/>
          <w:sz w:val="26"/>
          <w:szCs w:val="26"/>
        </w:rPr>
        <w:t>уст</w:t>
      </w:r>
      <w:r w:rsidRPr="002F486B">
        <w:rPr>
          <w:rFonts w:ascii="Times New Roman" w:hAnsi="Times New Roman"/>
          <w:b w:val="0"/>
          <w:sz w:val="26"/>
          <w:szCs w:val="26"/>
        </w:rPr>
        <w:t xml:space="preserve">анавливает порядок предоставления </w:t>
      </w:r>
      <w:r w:rsidR="002F486B">
        <w:rPr>
          <w:rFonts w:ascii="Times New Roman" w:hAnsi="Times New Roman"/>
          <w:b w:val="0"/>
          <w:sz w:val="26"/>
          <w:szCs w:val="26"/>
        </w:rPr>
        <w:t>муниципальной</w:t>
      </w:r>
      <w:r w:rsidR="00DD4E27" w:rsidRPr="002F486B">
        <w:rPr>
          <w:rFonts w:ascii="Times New Roman" w:hAnsi="Times New Roman"/>
          <w:b w:val="0"/>
          <w:sz w:val="26"/>
          <w:szCs w:val="26"/>
        </w:rPr>
        <w:t xml:space="preserve"> </w:t>
      </w:r>
      <w:r w:rsidR="00AE0AFD" w:rsidRPr="002F486B">
        <w:rPr>
          <w:rFonts w:ascii="Times New Roman" w:hAnsi="Times New Roman"/>
          <w:b w:val="0"/>
          <w:sz w:val="26"/>
          <w:szCs w:val="26"/>
        </w:rPr>
        <w:t xml:space="preserve">услуги и стандарт </w:t>
      </w:r>
      <w:r w:rsidRPr="002F486B">
        <w:rPr>
          <w:rFonts w:ascii="Times New Roman" w:hAnsi="Times New Roman"/>
          <w:b w:val="0"/>
          <w:sz w:val="26"/>
          <w:szCs w:val="26"/>
        </w:rPr>
        <w:t>ее предоставления.</w:t>
      </w:r>
    </w:p>
    <w:p w:rsidR="00492179" w:rsidRPr="002F486B" w:rsidRDefault="00492179" w:rsidP="00A810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179" w:rsidRPr="00492179" w:rsidRDefault="00492179" w:rsidP="00A810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:rsidR="00DD4E27" w:rsidRPr="00DD4E27" w:rsidRDefault="00492179" w:rsidP="00A8109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Par61"/>
      <w:bookmarkEnd w:id="1"/>
      <w:r w:rsidRPr="00ED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 w:rsidR="00DD4E27"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</w:t>
      </w:r>
      <w:r w:rsidR="00ED0B04" w:rsidRPr="00ED0B04">
        <w:rPr>
          <w:rFonts w:ascii="Times New Roman" w:hAnsi="Times New Roman" w:cs="Times New Roman"/>
          <w:sz w:val="26"/>
          <w:szCs w:val="26"/>
        </w:rPr>
        <w:t>физические лица,</w:t>
      </w:r>
      <w:r w:rsidR="00DD4E27">
        <w:rPr>
          <w:rFonts w:ascii="Times New Roman" w:hAnsi="Times New Roman" w:cs="Times New Roman"/>
          <w:sz w:val="26"/>
          <w:szCs w:val="26"/>
        </w:rPr>
        <w:t xml:space="preserve"> и</w:t>
      </w:r>
      <w:r w:rsidR="00ED0B04" w:rsidRPr="00ED0B04">
        <w:rPr>
          <w:rFonts w:ascii="Times New Roman" w:hAnsi="Times New Roman" w:cs="Times New Roman"/>
          <w:sz w:val="26"/>
          <w:szCs w:val="26"/>
        </w:rPr>
        <w:t>ндивидуальные пр</w:t>
      </w:r>
      <w:r w:rsidR="00B501D0">
        <w:rPr>
          <w:rFonts w:ascii="Times New Roman" w:hAnsi="Times New Roman" w:cs="Times New Roman"/>
          <w:sz w:val="26"/>
          <w:szCs w:val="26"/>
        </w:rPr>
        <w:t xml:space="preserve">едприниматели, юридические лица </w:t>
      </w:r>
      <w:r w:rsidR="00DD4E27" w:rsidRPr="00DD4E27">
        <w:rPr>
          <w:rFonts w:ascii="Times New Roman" w:eastAsiaTheme="minorEastAsia" w:hAnsi="Times New Roman" w:cs="Times New Roman"/>
          <w:sz w:val="26"/>
          <w:szCs w:val="26"/>
        </w:rPr>
        <w:t>(далее - Заявител</w:t>
      </w:r>
      <w:r w:rsidR="00DD4E27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DD4E27" w:rsidRPr="00DD4E27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DD4E2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492179" w:rsidRPr="00DD4E27" w:rsidRDefault="00492179" w:rsidP="00A8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DD4E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могут представлять лица, обладающие соответствующими полномочиями (далее – </w:t>
      </w:r>
      <w:r w:rsidR="00DD4E27"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редставитель).</w:t>
      </w:r>
    </w:p>
    <w:p w:rsidR="00492179" w:rsidRPr="00492179" w:rsidRDefault="00492179" w:rsidP="00A8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B1C65" w:rsidRPr="00A074D5" w:rsidRDefault="005B1C65" w:rsidP="00A8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t>1.3. Требование предоставления заявителю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государственной (муниципальной) услуги в соответствии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- профилирование), а также результата,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за предоставлением которого обратился заявитель</w:t>
      </w:r>
    </w:p>
    <w:p w:rsidR="00492179" w:rsidRPr="00492179" w:rsidRDefault="00492179" w:rsidP="00A8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4E1170" w:rsidRPr="004E1170" w:rsidRDefault="00492179" w:rsidP="00A8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1.3.1. 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Муниципальная </w:t>
      </w:r>
      <w:r w:rsidR="004E1170"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услуга предостав</w:t>
      </w:r>
      <w:r w:rsidR="006726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ляется заявителю в соответствии</w:t>
      </w:r>
      <w:r w:rsidR="00DD4E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с вариантом предоставления муниципальной</w:t>
      </w:r>
      <w:r w:rsidR="004E1170"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услуги.</w:t>
      </w:r>
    </w:p>
    <w:p w:rsidR="004E1170" w:rsidRPr="004E1170" w:rsidRDefault="004E1170" w:rsidP="00376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Вариант предоставления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определяется исходя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установленн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приложением №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к настоящему 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Административному регламенту результата предоставления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услуги, за предоставлением которого обратился заявитель.</w:t>
      </w:r>
    </w:p>
    <w:p w:rsidR="00A47D1D" w:rsidRPr="004E1170" w:rsidRDefault="00A47D1D" w:rsidP="00C44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:rsidR="00492179" w:rsidRPr="0083263A" w:rsidRDefault="0083263A" w:rsidP="00C4492C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Par566"/>
      <w:bookmarkEnd w:id="2"/>
      <w:r w:rsidRPr="008326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92179" w:rsidRPr="008326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</w:t>
      </w:r>
      <w:r w:rsidR="00B501D0" w:rsidRPr="008326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F486B" w:rsidRPr="008326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="00492179" w:rsidRPr="008326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:rsidR="00492179" w:rsidRPr="00492179" w:rsidRDefault="00492179" w:rsidP="00C449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C449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F48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:rsidR="00492179" w:rsidRPr="00492179" w:rsidRDefault="00492179" w:rsidP="00C449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667F70" w:rsidRDefault="00492179" w:rsidP="0083263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 w:themeColor="text1"/>
          <w:sz w:val="26"/>
          <w:szCs w:val="26"/>
        </w:rPr>
        <w:t>2.1.1.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</w:t>
      </w:r>
      <w:r w:rsidR="002F486B">
        <w:rPr>
          <w:rFonts w:ascii="Times New Roman" w:hAnsi="Times New Roman" w:cs="Times New Roman"/>
          <w:sz w:val="26"/>
          <w:szCs w:val="26"/>
        </w:rPr>
        <w:t>Муниципальная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услуга: </w:t>
      </w:r>
      <w:r w:rsidR="004E1170" w:rsidRPr="002F486B">
        <w:rPr>
          <w:rFonts w:ascii="Times New Roman" w:hAnsi="Times New Roman" w:cs="Times New Roman"/>
          <w:sz w:val="26"/>
          <w:szCs w:val="26"/>
        </w:rPr>
        <w:t>«</w:t>
      </w:r>
      <w:r w:rsidR="002F486B" w:rsidRPr="002F486B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</w:t>
      </w:r>
      <w:r w:rsidR="00A81093">
        <w:rPr>
          <w:rFonts w:ascii="Times New Roman" w:hAnsi="Times New Roman" w:cs="Times New Roman"/>
          <w:sz w:val="26"/>
          <w:szCs w:val="26"/>
        </w:rPr>
        <w:t xml:space="preserve"> </w:t>
      </w:r>
      <w:r w:rsidR="00151D2D" w:rsidRPr="00151D2D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A81093">
        <w:rPr>
          <w:rFonts w:ascii="Times New Roman" w:hAnsi="Times New Roman" w:cs="Times New Roman"/>
          <w:sz w:val="26"/>
          <w:szCs w:val="26"/>
        </w:rPr>
        <w:t>на территории Новооскольского городского округа»</w:t>
      </w:r>
      <w:r w:rsidR="002F486B" w:rsidRPr="002F4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5B3" w:rsidRPr="00C075B3">
        <w:rPr>
          <w:rFonts w:ascii="Times New Roman" w:hAnsi="Times New Roman" w:cs="Times New Roman"/>
          <w:sz w:val="26"/>
          <w:szCs w:val="26"/>
        </w:rPr>
        <w:t>(далее</w:t>
      </w:r>
      <w:r w:rsidR="00A81093">
        <w:rPr>
          <w:rFonts w:ascii="Times New Roman" w:hAnsi="Times New Roman" w:cs="Times New Roman"/>
          <w:sz w:val="26"/>
          <w:szCs w:val="26"/>
        </w:rPr>
        <w:t xml:space="preserve"> </w:t>
      </w:r>
      <w:r w:rsidR="00C075B3" w:rsidRPr="00C075B3">
        <w:rPr>
          <w:rFonts w:ascii="Arial" w:hAnsi="Arial" w:cs="Arial"/>
          <w:sz w:val="26"/>
          <w:szCs w:val="26"/>
        </w:rPr>
        <w:t xml:space="preserve">– </w:t>
      </w:r>
      <w:r w:rsidR="00C075B3"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4DCC" w:rsidRPr="00B501D0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A810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Новооскольского городского округа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</w:t>
      </w:r>
      <w:r w:rsidR="00A810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орган)</w:t>
      </w:r>
      <w:r w:rsid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501D0" w:rsidRDefault="005D4DCC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 предоставлении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могут принимать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многофункциональные центры предоставления государственных и 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ниципальных услуг (далее – МФЦ)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наличии соответствующего соглашения о взаимодействии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МФЦ 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Уполномоченным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4DCC" w:rsidRPr="00667F70" w:rsidRDefault="005D4DCC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501D0"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2F4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могут принять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и документов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информации, необходимых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ее предоставления.</w:t>
      </w:r>
    </w:p>
    <w:p w:rsidR="00F40CE9" w:rsidRDefault="00F40CE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457" w:rsidRDefault="00492179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III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результатом предоставления Услуги являются:</w:t>
      </w:r>
    </w:p>
    <w:p w:rsidR="00D84B9A" w:rsidRDefault="00D84B9A" w:rsidP="0083263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купли-продажи земельного участка, </w:t>
      </w:r>
      <w:r w:rsidR="002F486B" w:rsidRPr="002F486B">
        <w:t xml:space="preserve">находящегося </w:t>
      </w:r>
      <w:r w:rsidR="002F486B">
        <w:t xml:space="preserve">                                    </w:t>
      </w:r>
      <w:r w:rsidR="002F486B" w:rsidRPr="002F486B">
        <w:t xml:space="preserve">в муниципальной собственности или государственная собственность на который </w:t>
      </w:r>
      <w:r w:rsidR="002F486B">
        <w:t xml:space="preserve">                        </w:t>
      </w:r>
      <w:r w:rsidR="002F486B" w:rsidRPr="002F486B">
        <w:t>не разграничена</w:t>
      </w:r>
      <w:r w:rsidRPr="002F486B">
        <w:t>, без прове</w:t>
      </w:r>
      <w:r w:rsidR="00151D2D">
        <w:t>дения торгов по форме согласно п</w:t>
      </w:r>
      <w:r w:rsidRPr="002F486B">
        <w:t>риложению</w:t>
      </w:r>
      <w:r>
        <w:t xml:space="preserve"> №</w:t>
      </w:r>
      <w:r w:rsidR="00B501D0">
        <w:t xml:space="preserve"> 2</w:t>
      </w:r>
      <w:r>
        <w:t xml:space="preserve"> к настоящему Административному регламенту;</w:t>
      </w:r>
    </w:p>
    <w:p w:rsidR="00D84B9A" w:rsidRPr="002F486B" w:rsidRDefault="00D84B9A" w:rsidP="0083263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>- проект договора аренды земельного участка, находящегося</w:t>
      </w:r>
      <w:r w:rsidR="002F486B" w:rsidRPr="002F486B">
        <w:t xml:space="preserve"> в муниципальной собственности или государственная собственность на который не разграничена</w:t>
      </w:r>
      <w:r w:rsidRPr="002F486B">
        <w:t>, без прове</w:t>
      </w:r>
      <w:r w:rsidR="00151D2D">
        <w:t>дения торгов по форме согласно п</w:t>
      </w:r>
      <w:r w:rsidRPr="002F486B">
        <w:t>риложению №</w:t>
      </w:r>
      <w:r w:rsidR="00B501D0" w:rsidRPr="002F486B">
        <w:t xml:space="preserve"> 3</w:t>
      </w:r>
      <w:r w:rsidRPr="002F486B">
        <w:t xml:space="preserve"> к настоящему Административному регламенту;</w:t>
      </w:r>
    </w:p>
    <w:p w:rsidR="00FC56DC" w:rsidRDefault="00FC56DC" w:rsidP="0083263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решение о предоставлении земельного участка, находящегося                                         </w:t>
      </w:r>
      <w:r w:rsidR="002F486B" w:rsidRPr="002F486B">
        <w:rPr>
          <w:b/>
        </w:rPr>
        <w:t xml:space="preserve"> </w:t>
      </w:r>
      <w:r w:rsidR="002F486B" w:rsidRPr="002F486B">
        <w:t>в муниципальной собственности или государственная собственность на который не разграничена</w:t>
      </w:r>
      <w:r w:rsidRPr="002F486B">
        <w:t>, в</w:t>
      </w:r>
      <w:r>
        <w:t xml:space="preserve"> постоянное (бессрочное)</w:t>
      </w:r>
      <w:r w:rsidR="00151D2D">
        <w:t xml:space="preserve"> пользование по форме согласно п</w:t>
      </w:r>
      <w:r>
        <w:t>риложению № 4 к настоящему Административному регламенту;</w:t>
      </w:r>
    </w:p>
    <w:p w:rsidR="00D84B9A" w:rsidRDefault="00D84B9A" w:rsidP="0083263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безвозмездного пользования земельным участком, </w:t>
      </w:r>
      <w:r w:rsidR="002F486B" w:rsidRPr="002F486B">
        <w:t>находящ</w:t>
      </w:r>
      <w:r w:rsidR="00151D2D">
        <w:t>имся</w:t>
      </w:r>
      <w:r w:rsidR="002F486B" w:rsidRPr="002F486B">
        <w:t xml:space="preserve"> в муниципальной собственности или государственная собственность на который не разграничена</w:t>
      </w:r>
      <w:r w:rsidR="00151D2D">
        <w:t>, по форме согласно п</w:t>
      </w:r>
      <w:r>
        <w:t>риложению №</w:t>
      </w:r>
      <w:r w:rsidR="00B501D0">
        <w:t xml:space="preserve"> </w:t>
      </w:r>
      <w:r w:rsidR="00FC56DC">
        <w:t>5</w:t>
      </w:r>
      <w:r w:rsidR="00F006A5">
        <w:t xml:space="preserve"> к</w:t>
      </w:r>
      <w:r>
        <w:t xml:space="preserve"> настоящему Административному регламенту;</w:t>
      </w:r>
    </w:p>
    <w:p w:rsidR="00B501D0" w:rsidRDefault="00D84B9A" w:rsidP="0083263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lastRenderedPageBreak/>
        <w:tab/>
      </w:r>
      <w:r w:rsidR="00B501D0">
        <w:t>- решение об отказе в предостав</w:t>
      </w:r>
      <w:r w:rsidR="00151D2D">
        <w:t>лении услуги по форме согласно п</w:t>
      </w:r>
      <w:r w:rsidR="00B501D0">
        <w:t xml:space="preserve">риложению № 6 </w:t>
      </w:r>
      <w:r w:rsidR="00F006A5">
        <w:t>к настоящему</w:t>
      </w:r>
      <w:r w:rsidR="00B501D0">
        <w:t xml:space="preserve"> Административному регламенту</w:t>
      </w:r>
    </w:p>
    <w:p w:rsid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Результат </w:t>
      </w:r>
      <w:r w:rsidR="00667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оказания услуги можно получить следующими способами:</w:t>
      </w:r>
    </w:p>
    <w:p w:rsidR="00F006A5" w:rsidRDefault="00F006A5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 электронного документа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«личный кабинет» Заявителя на ЕПГУ;</w:t>
      </w:r>
    </w:p>
    <w:p w:rsidR="00F006A5" w:rsidRDefault="00F006A5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 электронного документа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почты, указанны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Заявителем;</w:t>
      </w:r>
    </w:p>
    <w:p w:rsidR="00F006A5" w:rsidRDefault="00F006A5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бумажном носителе при личном обращении в Уполномоченный орган 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ибо в многофункциональный центр;</w:t>
      </w:r>
    </w:p>
    <w:p w:rsidR="00F006A5" w:rsidRPr="00F006A5" w:rsidRDefault="00F006A5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бумажном носителе на почтовый 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Заявителем.</w:t>
      </w:r>
    </w:p>
    <w:p w:rsidR="00F006A5" w:rsidRDefault="00F006A5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="00151D2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948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и (или) информации, необходимых для предоставления Услуги:</w:t>
      </w:r>
    </w:p>
    <w:p w:rsidR="00351B52" w:rsidRDefault="00492179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="00151D2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51D2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492179" w:rsidRDefault="00351B5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- 4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39.18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Земельного кодекса РФ;</w:t>
      </w:r>
    </w:p>
    <w:p w:rsidR="00351B52" w:rsidRPr="00492179" w:rsidRDefault="00351B5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- 2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:rsidR="00351B52" w:rsidRDefault="00492179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предоставляющего Услугу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51B52" w:rsidRDefault="005B1C65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- 42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</w:t>
      </w:r>
      <w:r w:rsidR="00C4492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39.18 Земельного кодекса РФ;</w:t>
      </w:r>
    </w:p>
    <w:p w:rsidR="00351B52" w:rsidRPr="00492179" w:rsidRDefault="00351B5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:rsidR="00351B52" w:rsidRDefault="0019220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51B52" w:rsidRDefault="00351B5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42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39.18 Земельного кодекса РФ;</w:t>
      </w:r>
    </w:p>
    <w:p w:rsidR="00351B52" w:rsidRPr="00492179" w:rsidRDefault="00351B52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случаях;</w:t>
      </w:r>
    </w:p>
    <w:p w:rsidR="00492179" w:rsidRPr="00492179" w:rsidRDefault="00492179" w:rsidP="00832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6294F">
        <w:rPr>
          <w:rFonts w:ascii="Times New Roman" w:hAnsi="Times New Roman"/>
          <w:color w:val="000000" w:themeColor="text1"/>
          <w:sz w:val="26"/>
          <w:szCs w:val="26"/>
        </w:rPr>
        <w:t xml:space="preserve">даты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регистрации заявления в 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органе.</w:t>
      </w: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832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порядке досудебного (внесудебного) обжалования решений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действий (бездействия) органа, предоставляющего Услугу, а также его должностных лиц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2.5.2. Орган, предоставляющий Услугу, обеспечивает размещение                                        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органа</w:t>
      </w:r>
      <w:r w:rsid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                       </w:t>
      </w:r>
      <w:r w:rsidR="004E67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ЕПГУ.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FF46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:rsidR="00492179" w:rsidRPr="00492179" w:rsidRDefault="00492179" w:rsidP="00FF46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FF4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ar577"/>
      <w:bookmarkEnd w:id="3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4E671F" w:rsidRDefault="004E1DFD" w:rsidP="00FF4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З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аявление о предостав</w:t>
      </w:r>
      <w:r w:rsidR="00151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лении Услуги по форме согласно п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 Административному регламенту. </w:t>
      </w:r>
    </w:p>
    <w:p w:rsidR="004E1DFD" w:rsidRPr="00F006A5" w:rsidRDefault="004E1DFD" w:rsidP="00FF4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D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671F" w:rsidRPr="004E671F" w:rsidRDefault="004E1DFD" w:rsidP="00FF46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="004E671F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5D022F" w:rsidRPr="005D022F">
        <w:t xml:space="preserve"> </w:t>
      </w:r>
      <w:r w:rsidR="005D022F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5D022F">
        <w:rPr>
          <w:rFonts w:ascii="Times New Roman" w:hAnsi="Times New Roman" w:cs="Times New Roman"/>
          <w:sz w:val="26"/>
          <w:szCs w:val="26"/>
        </w:rPr>
        <w:t xml:space="preserve">ом Росреестра </w:t>
      </w:r>
      <w:r w:rsidR="00F006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D022F">
        <w:rPr>
          <w:rFonts w:ascii="Times New Roman" w:hAnsi="Times New Roman" w:cs="Times New Roman"/>
          <w:sz w:val="26"/>
          <w:szCs w:val="26"/>
        </w:rPr>
        <w:t>от 02.09.2020 №</w:t>
      </w:r>
      <w:r w:rsidR="005D022F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5D022F">
        <w:rPr>
          <w:rFonts w:ascii="Times New Roman" w:hAnsi="Times New Roman" w:cs="Times New Roman"/>
          <w:sz w:val="26"/>
          <w:szCs w:val="26"/>
        </w:rPr>
        <w:t>«</w:t>
      </w:r>
      <w:r w:rsidR="005D022F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5D022F">
        <w:rPr>
          <w:rFonts w:ascii="Times New Roman" w:hAnsi="Times New Roman" w:cs="Times New Roman"/>
          <w:sz w:val="26"/>
          <w:szCs w:val="26"/>
        </w:rPr>
        <w:t>»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 </w:t>
      </w:r>
      <w:r w:rsidR="00151D2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(за исключением документов, которые должны быть запрошены в порядке межведомственного </w:t>
      </w:r>
      <w:r w:rsidR="0096183B"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:rsidR="004E671F" w:rsidRPr="004E671F" w:rsidRDefault="004E1DFD" w:rsidP="00FF46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</w:t>
      </w:r>
      <w:r w:rsidR="009618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E671F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96183B"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:rsidR="000B7F42" w:rsidRDefault="00151D2D" w:rsidP="00FF463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1DFD">
        <w:rPr>
          <w:rFonts w:ascii="Times New Roman" w:hAnsi="Times New Roman" w:cs="Times New Roman"/>
          <w:sz w:val="26"/>
          <w:szCs w:val="26"/>
        </w:rPr>
        <w:t xml:space="preserve">2.6.1.4. </w:t>
      </w:r>
      <w:r w:rsidR="0096183B">
        <w:rPr>
          <w:rFonts w:ascii="Times New Roman" w:hAnsi="Times New Roman" w:cs="Times New Roman"/>
          <w:sz w:val="26"/>
          <w:szCs w:val="26"/>
        </w:rPr>
        <w:t>П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4E671F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 w:rsidR="0096183B"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:rsidR="0096183B" w:rsidRDefault="0083263A" w:rsidP="00FF46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183B">
        <w:rPr>
          <w:rFonts w:ascii="Times New Roman" w:hAnsi="Times New Roman" w:cs="Times New Roman"/>
          <w:sz w:val="26"/>
          <w:szCs w:val="26"/>
        </w:rPr>
        <w:t>2.6.1.5 Д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 w:rsidR="0096183B">
        <w:rPr>
          <w:rFonts w:ascii="Times New Roman" w:hAnsi="Times New Roman" w:cs="Times New Roman"/>
          <w:sz w:val="26"/>
          <w:szCs w:val="26"/>
        </w:rPr>
        <w:t>З</w:t>
      </w:r>
      <w:r w:rsidR="004E671F"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96183B"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96183B" w:rsidRPr="0096183B" w:rsidRDefault="0096183B" w:rsidP="00FF4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1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6183B" w:rsidRPr="0096183B" w:rsidRDefault="0096183B" w:rsidP="00FF4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1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заявителя.</w:t>
      </w:r>
    </w:p>
    <w:p w:rsidR="004E671F" w:rsidRPr="004E671F" w:rsidRDefault="0083263A" w:rsidP="00FF4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183B" w:rsidRPr="0046294F">
        <w:rPr>
          <w:rFonts w:ascii="Times New Roman" w:hAnsi="Times New Roman" w:cs="Times New Roman"/>
          <w:sz w:val="26"/>
          <w:szCs w:val="26"/>
        </w:rPr>
        <w:t>2.6.1.6. Д</w:t>
      </w:r>
      <w:r w:rsidR="004E671F" w:rsidRPr="0046294F">
        <w:rPr>
          <w:rFonts w:ascii="Times New Roman" w:hAnsi="Times New Roman" w:cs="Times New Roman"/>
          <w:sz w:val="26"/>
          <w:szCs w:val="26"/>
        </w:rPr>
        <w:t>окументы, подтверждающие надлежащее использование такого земельного участка и предусмотренные перечнем, установленным в соответствии</w:t>
      </w:r>
      <w:r w:rsidR="004629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9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6294F">
        <w:rPr>
          <w:rFonts w:ascii="Times New Roman" w:hAnsi="Times New Roman" w:cs="Times New Roman"/>
          <w:sz w:val="26"/>
          <w:szCs w:val="26"/>
        </w:rPr>
        <w:t xml:space="preserve"> «</w:t>
      </w:r>
      <w:r w:rsidR="004E671F" w:rsidRPr="0046294F">
        <w:rPr>
          <w:rFonts w:ascii="Times New Roman" w:hAnsi="Times New Roman" w:cs="Times New Roman"/>
          <w:sz w:val="26"/>
          <w:szCs w:val="26"/>
        </w:rPr>
        <w:t>Об обороте земель с</w:t>
      </w:r>
      <w:r w:rsidR="0046294F">
        <w:rPr>
          <w:rFonts w:ascii="Times New Roman" w:hAnsi="Times New Roman" w:cs="Times New Roman"/>
          <w:sz w:val="26"/>
          <w:szCs w:val="26"/>
        </w:rPr>
        <w:t>ельскохозяйственного назначения»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 </w:t>
      </w:r>
      <w:r w:rsidR="004629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10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="004E671F" w:rsidRPr="0046294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="004E671F" w:rsidRPr="0046294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4E671F" w:rsidRPr="004E671F" w:rsidRDefault="004E671F" w:rsidP="009948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71F">
        <w:rPr>
          <w:rFonts w:ascii="Times New Roman" w:hAnsi="Times New Roman" w:cs="Times New Roman"/>
          <w:sz w:val="26"/>
          <w:szCs w:val="26"/>
        </w:rPr>
        <w:lastRenderedPageBreak/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bookmarkStart w:id="4" w:name="P165"/>
      <w:bookmarkEnd w:id="4"/>
    </w:p>
    <w:p w:rsidR="00C10798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 w:rsidR="00C107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10798" w:rsidRDefault="00C10798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 либо представителем в Уполномоченный орган;</w:t>
      </w:r>
    </w:p>
    <w:p w:rsidR="00C10798" w:rsidRDefault="00C10798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 Заявителем либо представителем в МФЦ;</w:t>
      </w:r>
    </w:p>
    <w:p w:rsidR="00D77E53" w:rsidRDefault="00C10798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:rsidR="00D77E53" w:rsidRDefault="00D77E53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="008140AC">
        <w:rPr>
          <w:rFonts w:ascii="Times New Roman" w:hAnsi="Times New Roman"/>
          <w:color w:val="000000" w:themeColor="text1"/>
          <w:sz w:val="26"/>
          <w:szCs w:val="26"/>
        </w:rPr>
        <w:t>электронной форме посредством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ЕПГУ;</w:t>
      </w:r>
    </w:p>
    <w:p w:rsidR="00C10798" w:rsidRDefault="00F006A5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568A9">
        <w:rPr>
          <w:rFonts w:ascii="Times New Roman" w:hAnsi="Times New Roman"/>
          <w:color w:val="000000" w:themeColor="text1"/>
          <w:sz w:val="26"/>
          <w:szCs w:val="26"/>
        </w:rPr>
        <w:t xml:space="preserve">в форме электронных документов, подписанных электронной подписью,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Pr="006568A9">
        <w:rPr>
          <w:rFonts w:ascii="Times New Roman" w:hAnsi="Times New Roman"/>
          <w:color w:val="000000" w:themeColor="text1"/>
          <w:sz w:val="26"/>
          <w:szCs w:val="26"/>
        </w:rPr>
        <w:t>с использованием информационно-телекоммуникационных сетей общего пользования, в том числе сети Интернет</w:t>
      </w:r>
      <w:r w:rsidR="008140A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B4606" w:rsidRDefault="00492179" w:rsidP="009948A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2.6.2. </w:t>
      </w:r>
      <w:r w:rsidRPr="00492179">
        <w:rPr>
          <w:rFonts w:ascii="Times New Roman" w:hAnsi="Times New Roman"/>
          <w:iCs/>
          <w:color w:val="000000" w:themeColor="text1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1B4606" w:rsidRDefault="001B4606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6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6.2.1.</w:t>
      </w:r>
      <w:r w:rsidR="00C4492C">
        <w:rPr>
          <w:rFonts w:ascii="Times New Roman" w:hAnsi="Times New Roman" w:cs="Times New Roman"/>
          <w:sz w:val="26"/>
          <w:szCs w:val="26"/>
        </w:rPr>
        <w:t xml:space="preserve"> 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ЕГРН об основных характеристиках и зарегистрированных правах на земельный участок.</w:t>
      </w:r>
    </w:p>
    <w:p w:rsidR="001B4606" w:rsidRDefault="001B4606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2.6.2.2. </w:t>
      </w:r>
      <w:r w:rsidR="00C4492C">
        <w:rPr>
          <w:rFonts w:ascii="Times New Roman" w:hAnsi="Times New Roman" w:cs="Times New Roman"/>
          <w:sz w:val="26"/>
          <w:szCs w:val="26"/>
        </w:rPr>
        <w:t>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ЕГРЮЛ о юридическом лице, являющемся заявителем.</w:t>
      </w:r>
    </w:p>
    <w:p w:rsidR="006B5FE7" w:rsidRDefault="006B5FE7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2.6.2.3. СНИЛС;</w:t>
      </w:r>
    </w:p>
    <w:p w:rsidR="001B4606" w:rsidRPr="001B4606" w:rsidRDefault="001B4606" w:rsidP="00C449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6B5F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4492C">
        <w:rPr>
          <w:rFonts w:ascii="Times New Roman" w:hAnsi="Times New Roman" w:cs="Times New Roman"/>
          <w:sz w:val="26"/>
          <w:szCs w:val="26"/>
        </w:rPr>
        <w:t>Д</w:t>
      </w:r>
      <w:r w:rsidRPr="001B4606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12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0B7F42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0B7F42"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="000B7F42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0B7F42">
        <w:rPr>
          <w:rFonts w:ascii="Times New Roman" w:hAnsi="Times New Roman" w:cs="Times New Roman"/>
          <w:sz w:val="26"/>
          <w:szCs w:val="26"/>
        </w:rPr>
        <w:t>«</w:t>
      </w:r>
      <w:r w:rsidR="000B7F42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B7F42">
        <w:rPr>
          <w:rFonts w:ascii="Times New Roman" w:hAnsi="Times New Roman" w:cs="Times New Roman"/>
          <w:sz w:val="26"/>
          <w:szCs w:val="26"/>
        </w:rPr>
        <w:t>»</w:t>
      </w:r>
      <w:r w:rsidRPr="001B4606">
        <w:rPr>
          <w:rFonts w:ascii="Times New Roman" w:hAnsi="Times New Roman" w:cs="Times New Roman"/>
          <w:sz w:val="26"/>
          <w:szCs w:val="26"/>
        </w:rPr>
        <w:t>, которые должны быть запрошены в порядке межведомственного информационного взаимодействия.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Исчерпывающий перечень документов для каждого варианта предоставления </w:t>
      </w:r>
      <w:r w:rsidR="002F486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BD5D9B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2.6.4. </w:t>
      </w:r>
      <w:r w:rsidR="00BD5D9B"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BD5D9B" w:rsidRPr="00492179" w:rsidRDefault="00BD5D9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BD5D9B" w:rsidRPr="00492179" w:rsidRDefault="00BD5D9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CC704C" w:rsidRDefault="00BD5D9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</w:t>
      </w:r>
      <w:r w:rsidR="00CC7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590"/>
      <w:bookmarkEnd w:id="5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:rsidR="00667F70" w:rsidRPr="00492179" w:rsidRDefault="00667F70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04C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6" w:name="Par608"/>
      <w:bookmarkEnd w:id="6"/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2.7.1. Основаниями для отказа в приеме документов, необходимых</w:t>
      </w:r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являются: </w:t>
      </w:r>
    </w:p>
    <w:p w:rsidR="00CC704C" w:rsidRPr="00CC704C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 С заявлением обратилось ненадлежащее лицо.</w:t>
      </w:r>
    </w:p>
    <w:p w:rsidR="00CC704C" w:rsidRPr="00CC704C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C704C" w:rsidRPr="00CC704C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 предоставлением услуги указанным лицом).</w:t>
      </w:r>
    </w:p>
    <w:p w:rsidR="00CC704C" w:rsidRPr="00CC704C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C704C" w:rsidRPr="00CC704C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Выявлено несоблюдение установленных статьей 11 Федеральн</w:t>
      </w:r>
      <w:r w:rsidR="00982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6 апреля 2011 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</w:t>
      </w:r>
      <w:r w:rsidR="00151D2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овий признания действительности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 электронной подписи.</w:t>
      </w:r>
    </w:p>
    <w:p w:rsidR="00BD5D9B" w:rsidRPr="00BD5D9B" w:rsidRDefault="00CC704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2.7.1.6 Не представлено согласие на обработку персональных данных.</w:t>
      </w:r>
    </w:p>
    <w:p w:rsidR="00F93C8C" w:rsidRDefault="00BD5D9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Письменное решение об отказе в приеме документов, необходимых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в срок не позднее 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получения 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заявителя документов</w:t>
      </w:r>
      <w:r w:rsidR="0075627A" w:rsidRP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51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форме согласно п</w:t>
      </w:r>
      <w:r w:rsidR="0075627A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риложению № </w:t>
      </w:r>
      <w:r w:rsid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="0075627A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</w:t>
      </w:r>
      <w:r w:rsid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 Административному регламенту. </w:t>
      </w:r>
    </w:p>
    <w:p w:rsidR="00F93C8C" w:rsidRPr="00492179" w:rsidRDefault="00F93C8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>2.7.3.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запроса в электронной форме с использованием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рабочих дней с даты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регистрации запроса.</w:t>
      </w:r>
    </w:p>
    <w:p w:rsidR="00492179" w:rsidRPr="00492179" w:rsidRDefault="00F93C8C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3C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D9B" w:rsidRPr="00F93C8C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D5D9B"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D5D9B"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нием </w:t>
      </w:r>
      <w:r w:rsidR="002F486B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C8C">
        <w:rPr>
          <w:rFonts w:ascii="Times New Roman" w:hAnsi="Times New Roman" w:cs="Times New Roman"/>
          <w:sz w:val="26"/>
          <w:szCs w:val="26"/>
        </w:rPr>
        <w:t>услуги</w:t>
      </w:r>
      <w:r w:rsidR="00BD5D9B" w:rsidRPr="00F93C8C">
        <w:rPr>
          <w:rFonts w:ascii="Times New Roman" w:hAnsi="Times New Roman" w:cs="Times New Roman"/>
          <w:sz w:val="26"/>
          <w:szCs w:val="26"/>
        </w:rPr>
        <w:t>.</w:t>
      </w:r>
    </w:p>
    <w:p w:rsidR="00D17333" w:rsidRPr="00492179" w:rsidRDefault="00D17333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7" w:name="Par611"/>
      <w:bookmarkEnd w:id="7"/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:rsidR="0046651E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8" w:name="Par619"/>
      <w:bookmarkEnd w:id="8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2.8.1. Основани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приостановления предоставления </w:t>
      </w:r>
      <w:r w:rsidR="0046651E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предусмотрено.</w:t>
      </w:r>
    </w:p>
    <w:p w:rsidR="00F93C8C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629"/>
      <w:bookmarkEnd w:id="9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:rsidR="00F93C8C" w:rsidRPr="00F93C8C" w:rsidRDefault="00F93C8C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2.8.2.1. При наличии хотя бы одного из оснований, предусмотренных </w:t>
      </w:r>
      <w:r w:rsidR="00781F2E">
        <w:rPr>
          <w:rFonts w:ascii="Times New Roman" w:hAnsi="Times New Roman" w:cs="Times New Roman"/>
          <w:sz w:val="26"/>
          <w:szCs w:val="26"/>
        </w:rPr>
        <w:t xml:space="preserve">       </w:t>
      </w:r>
      <w:hyperlink r:id="rId13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39.16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24E88" w:rsidRDefault="00F93C8C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2.8.2.2. В случае поступления в течение </w:t>
      </w:r>
      <w:r w:rsidR="00151D2D">
        <w:rPr>
          <w:rFonts w:ascii="Times New Roman" w:hAnsi="Times New Roman" w:cs="Times New Roman"/>
          <w:sz w:val="26"/>
          <w:szCs w:val="26"/>
        </w:rPr>
        <w:t>30 (</w:t>
      </w:r>
      <w:r w:rsidRPr="00F93C8C">
        <w:rPr>
          <w:rFonts w:ascii="Times New Roman" w:hAnsi="Times New Roman" w:cs="Times New Roman"/>
          <w:sz w:val="26"/>
          <w:szCs w:val="26"/>
        </w:rPr>
        <w:t>тридцати</w:t>
      </w:r>
      <w:r w:rsidR="00151D2D">
        <w:rPr>
          <w:rFonts w:ascii="Times New Roman" w:hAnsi="Times New Roman" w:cs="Times New Roman"/>
          <w:sz w:val="26"/>
          <w:szCs w:val="26"/>
        </w:rPr>
        <w:t>)</w:t>
      </w:r>
      <w:r w:rsidRPr="00F93C8C">
        <w:rPr>
          <w:rFonts w:ascii="Times New Roman" w:hAnsi="Times New Roman" w:cs="Times New Roman"/>
          <w:sz w:val="26"/>
          <w:szCs w:val="26"/>
        </w:rPr>
        <w:t xml:space="preserve"> календарных дней со дня опубликования извещения о предоставлении земельного участка для целей, предусмотренных </w:t>
      </w:r>
      <w:hyperlink r:id="rId14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39.18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заявлений иных граждан, крестьянских (фермерских) хозяйств о намерении участвовать в аукционе (при предоставлении услуги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0" w:name="Par632"/>
      <w:bookmarkEnd w:id="10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лицом 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не позднее </w:t>
      </w:r>
      <w:r w:rsidR="005D0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="007F29F0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 отказе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Услуги.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электрон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форме с использованием ЕПГУ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указанием причин отказа</w:t>
      </w:r>
      <w:r w:rsidR="00151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подписывается уп</w:t>
      </w:r>
      <w:r w:rsidR="00016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олномоченным должностным лицом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="00151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(трех) </w:t>
      </w:r>
      <w:r w:rsidR="005D0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рабочих дней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F93C8C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  <w:t xml:space="preserve"> </w:t>
      </w:r>
      <w:r w:rsidR="00016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принятия решения об отказе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</w:t>
      </w:r>
      <w:r w:rsidRPr="00492179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2.9.1. Предоставление У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осуществляется бесплатно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33762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запросом о предоставлении Услуги должностным лицом, ответственным за приём 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проводится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E24E88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2.11.2. Регистрация запроса, направленного заявителем по почте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В случае поступления запроса в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7F29F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7F29F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ограничений их жизнедеятельности;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5" w:history="1">
        <w:r w:rsidRPr="007F29F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Pr="007F29F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7F29F0"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lastRenderedPageBreak/>
        <w:t>– текст Административного регламента;</w:t>
      </w:r>
    </w:p>
    <w:p w:rsidR="00492179" w:rsidRPr="007F29F0" w:rsidRDefault="00492179" w:rsidP="009948A6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492179" w:rsidRPr="007F29F0" w:rsidRDefault="00492179" w:rsidP="009948A6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F93C8C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7F29F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7F29F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7F29F0"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</w:t>
      </w:r>
      <w:r w:rsidR="007F29F0">
        <w:rPr>
          <w:rFonts w:ascii="Times New Roman" w:hAnsi="Times New Roman"/>
          <w:sz w:val="26"/>
          <w:szCs w:val="26"/>
        </w:rPr>
        <w:t xml:space="preserve">Уполномоченного органа                                 </w:t>
      </w:r>
      <w:r w:rsidRPr="007F29F0">
        <w:rPr>
          <w:rFonts w:ascii="Times New Roman" w:hAnsi="Times New Roman"/>
          <w:sz w:val="26"/>
          <w:szCs w:val="26"/>
        </w:rPr>
        <w:t xml:space="preserve"> по результатам предоставления государственной (муниципальной)</w:t>
      </w:r>
      <w:r w:rsidRPr="007F29F0">
        <w:rPr>
          <w:rFonts w:ascii="Times New Roman" w:hAnsi="Times New Roman"/>
          <w:b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услуги и на некорректное, невнимательн</w:t>
      </w:r>
      <w:r w:rsidR="007F29F0"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</w:t>
      </w:r>
      <w:r w:rsidR="00054C98">
        <w:rPr>
          <w:rFonts w:ascii="Times New Roman" w:hAnsi="Times New Roman"/>
          <w:sz w:val="26"/>
          <w:szCs w:val="26"/>
        </w:rPr>
        <w:t>ения Услуги в электронной форме;</w:t>
      </w:r>
    </w:p>
    <w:p w:rsidR="00492179" w:rsidRPr="007F29F0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7F29F0">
        <w:rPr>
          <w:rFonts w:ascii="Times New Roman" w:eastAsia="Times New Roman" w:hAnsi="Times New Roman" w:cs="Arial"/>
          <w:sz w:val="26"/>
          <w:szCs w:val="26"/>
          <w:lang w:eastAsia="ru-RU"/>
        </w:rPr>
        <w:t>15 минут;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рабочий день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результата предоставления Услуги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 более 15 минут;</w:t>
      </w:r>
    </w:p>
    <w:p w:rsidR="00492179" w:rsidRPr="007F29F0" w:rsidRDefault="007F29F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492179"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92179"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:rsidR="00492179" w:rsidRPr="007F29F0" w:rsidRDefault="007F29F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92179"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492179" w:rsidRPr="007F29F0" w:rsidRDefault="007F29F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2179"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492179" w:rsidRPr="007F29F0" w:rsidRDefault="007F29F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2179"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:rsidR="00492179" w:rsidRPr="007F29F0" w:rsidRDefault="007F29F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2179"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492179" w:rsidRPr="00E24E88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</w:pPr>
    </w:p>
    <w:p w:rsidR="00332286" w:rsidRPr="007F29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2.14.1. </w:t>
      </w:r>
      <w:r w:rsidR="00332286"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необходимые и обязательные для предоставления Услуги, отсутствуют. </w:t>
      </w:r>
    </w:p>
    <w:p w:rsidR="00111AFE" w:rsidRDefault="00111AFE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1AFE" w:rsidRDefault="00111AFE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1AFE" w:rsidRDefault="00111AFE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:rsidR="00AE1117" w:rsidRPr="00492179" w:rsidRDefault="00AE1117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E1117" w:rsidRDefault="00AE1117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3.1.1.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собственность за плату без проведения торгов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E1117" w:rsidRPr="00F211E3" w:rsidRDefault="00AE1117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3.1.2.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EF464B"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аренду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проведения торгов;</w:t>
      </w:r>
    </w:p>
    <w:p w:rsidR="00EF464B" w:rsidRDefault="00EF464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3.1.3.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постоянное (бессрочное) пользование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E1117" w:rsidRDefault="00EF464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безвозмездное пользование;</w:t>
      </w:r>
    </w:p>
    <w:p w:rsidR="00EF464B" w:rsidRDefault="00EF464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3.1.5. Исправление допущенных опечаток и (или) ошибок в выданных в результате предоставления Услуги документах.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E1117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3.2.1. 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Вариант предоставления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определяется 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зависимости от результата предоставления услуги, за предоставлением которой обратился заявитель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E24E88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 Вариант 1</w:t>
      </w:r>
      <w:r w:rsidR="00B83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C72334"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72334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5B1C6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5B1C65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</w:t>
      </w:r>
      <w:r w:rsidR="005B1C65" w:rsidRPr="002F486B">
        <w:rPr>
          <w:rFonts w:ascii="Times New Roman" w:hAnsi="Times New Roman" w:cs="Times New Roman"/>
          <w:b/>
          <w:sz w:val="26"/>
          <w:szCs w:val="26"/>
        </w:rPr>
        <w:t xml:space="preserve">разграничена, </w:t>
      </w:r>
      <w:r w:rsidR="005B1C65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="00C72334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собственность за плату без проведения </w:t>
      </w:r>
      <w:r w:rsidR="0034636B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торгов</w:t>
      </w:r>
      <w:r w:rsidR="0034636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530E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включает </w:t>
      </w:r>
      <w:r w:rsidR="001530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:rsidR="00097B41" w:rsidRPr="00492179" w:rsidRDefault="00097B41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34636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B8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492179" w:rsidRPr="00492179" w:rsidRDefault="00492179" w:rsidP="009948A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492179" w:rsidRPr="00492179" w:rsidRDefault="00753EF0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492179" w:rsidRPr="00492179" w:rsidRDefault="00753EF0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B8358D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 w:rsidR="00492179"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Прием запроса и документов</w:t>
      </w:r>
      <w:r w:rsidR="00492179"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предоставляющий Услугу</w:t>
      </w:r>
      <w:r w:rsidR="00B8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="00E64124"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 </w:t>
        </w:r>
      </w:hyperlink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96183B" w:rsidRPr="004E671F" w:rsidRDefault="00054C98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</w:t>
      </w:r>
      <w:r w:rsidR="0096183B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96183B" w:rsidRPr="005D022F">
        <w:t xml:space="preserve"> </w:t>
      </w:r>
      <w:r w:rsidR="0096183B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96183B"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="0096183B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96183B">
        <w:rPr>
          <w:rFonts w:ascii="Times New Roman" w:hAnsi="Times New Roman" w:cs="Times New Roman"/>
          <w:sz w:val="26"/>
          <w:szCs w:val="26"/>
        </w:rPr>
        <w:t>«</w:t>
      </w:r>
      <w:r w:rsidR="0096183B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96183B">
        <w:rPr>
          <w:rFonts w:ascii="Times New Roman" w:hAnsi="Times New Roman" w:cs="Times New Roman"/>
          <w:sz w:val="26"/>
          <w:szCs w:val="26"/>
        </w:rPr>
        <w:t>»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 </w:t>
      </w:r>
      <w:r w:rsidR="00B835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взаимодействия);</w:t>
      </w:r>
    </w:p>
    <w:p w:rsidR="0096183B" w:rsidRPr="004E671F" w:rsidRDefault="00054C98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96183B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96183B">
        <w:rPr>
          <w:rFonts w:ascii="Times New Roman" w:hAnsi="Times New Roman" w:cs="Times New Roman"/>
          <w:sz w:val="26"/>
          <w:szCs w:val="26"/>
        </w:rPr>
        <w:t>ся иностранное юридическое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83B" w:rsidRDefault="00054C98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96183B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 w:rsidR="0096183B"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83B" w:rsidRDefault="00054C98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кумент, подтверждающий личность </w:t>
      </w:r>
      <w:r w:rsidR="0096183B">
        <w:rPr>
          <w:rFonts w:ascii="Times New Roman" w:hAnsi="Times New Roman" w:cs="Times New Roman"/>
          <w:sz w:val="26"/>
          <w:szCs w:val="26"/>
        </w:rPr>
        <w:t>З</w:t>
      </w:r>
      <w:r w:rsidR="0096183B"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B8358D">
        <w:rPr>
          <w:rFonts w:ascii="Times New Roman" w:hAnsi="Times New Roman" w:cs="Times New Roman"/>
          <w:sz w:val="26"/>
          <w:szCs w:val="26"/>
        </w:rPr>
        <w:t xml:space="preserve"> п</w:t>
      </w:r>
      <w:r w:rsidR="0096183B">
        <w:rPr>
          <w:rFonts w:ascii="Times New Roman" w:hAnsi="Times New Roman" w:cs="Times New Roman"/>
          <w:sz w:val="26"/>
          <w:szCs w:val="26"/>
        </w:rPr>
        <w:t>редставителя Заявителя</w:t>
      </w:r>
      <w:r w:rsidR="00521421">
        <w:rPr>
          <w:rFonts w:ascii="Times New Roman" w:hAnsi="Times New Roman" w:cs="Times New Roman"/>
          <w:sz w:val="26"/>
          <w:szCs w:val="26"/>
        </w:rPr>
        <w:t>;</w:t>
      </w:r>
    </w:p>
    <w:p w:rsidR="006B5FE7" w:rsidRDefault="006B5FE7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СНИЛС;</w:t>
      </w:r>
    </w:p>
    <w:p w:rsidR="0096183B" w:rsidRPr="004E671F" w:rsidRDefault="00521421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6" w:history="1">
        <w:r w:rsidR="0096183B"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B8358D">
        <w:rPr>
          <w:rFonts w:ascii="Times New Roman" w:hAnsi="Times New Roman" w:cs="Times New Roman"/>
          <w:sz w:val="26"/>
          <w:szCs w:val="26"/>
        </w:rPr>
        <w:t xml:space="preserve"> «</w:t>
      </w:r>
      <w:r w:rsidR="0096183B" w:rsidRPr="004E671F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 w:rsidR="00B8358D">
        <w:rPr>
          <w:rFonts w:ascii="Times New Roman" w:hAnsi="Times New Roman" w:cs="Times New Roman"/>
          <w:sz w:val="26"/>
          <w:szCs w:val="26"/>
        </w:rPr>
        <w:t>»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 </w:t>
      </w:r>
      <w:hyperlink r:id="rId17" w:history="1">
        <w:r w:rsidR="0096183B"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="0096183B"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8" w:history="1">
        <w:r w:rsidR="0096183B"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="0096183B"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01661A" w:rsidRDefault="0001661A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48A6">
        <w:rPr>
          <w:rFonts w:ascii="Times New Roman" w:hAnsi="Times New Roman" w:cs="Times New Roman"/>
          <w:sz w:val="26"/>
          <w:szCs w:val="26"/>
        </w:rPr>
        <w:t xml:space="preserve"> 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ЕГРН об основных характеристиках и зарегистрирован</w:t>
      </w:r>
      <w:r w:rsidR="009948A6">
        <w:rPr>
          <w:rFonts w:ascii="Times New Roman" w:hAnsi="Times New Roman" w:cs="Times New Roman"/>
          <w:sz w:val="26"/>
          <w:szCs w:val="26"/>
        </w:rPr>
        <w:t>ных правах на земельный участок;</w:t>
      </w:r>
    </w:p>
    <w:p w:rsidR="0001661A" w:rsidRDefault="0001661A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948A6">
        <w:rPr>
          <w:rFonts w:ascii="Times New Roman" w:hAnsi="Times New Roman" w:cs="Times New Roman"/>
          <w:sz w:val="26"/>
          <w:szCs w:val="26"/>
        </w:rPr>
        <w:t>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ЕГРЮЛ о юридичес</w:t>
      </w:r>
      <w:r w:rsidR="009948A6">
        <w:rPr>
          <w:rFonts w:ascii="Times New Roman" w:hAnsi="Times New Roman" w:cs="Times New Roman"/>
          <w:sz w:val="26"/>
          <w:szCs w:val="26"/>
        </w:rPr>
        <w:t>ком лице, являющемся заявителем;</w:t>
      </w:r>
    </w:p>
    <w:p w:rsidR="00E24E88" w:rsidRPr="0001661A" w:rsidRDefault="0001661A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48A6">
        <w:rPr>
          <w:rFonts w:ascii="Times New Roman" w:hAnsi="Times New Roman" w:cs="Times New Roman"/>
          <w:sz w:val="26"/>
          <w:szCs w:val="26"/>
        </w:rPr>
        <w:t>д</w:t>
      </w:r>
      <w:r w:rsidRPr="001B4606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19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3.3.1.4. Способами установления личности (идентификации) заявителя (предст</w:t>
      </w:r>
      <w:r w:rsidR="007774CF"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24E88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3.3.1.5. Основаниями для отказа в приеме документов у заявителя являются:</w:t>
      </w:r>
    </w:p>
    <w:p w:rsidR="0001661A" w:rsidRPr="00CC704C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948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 w:rsidR="009948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661A" w:rsidRPr="00CC704C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9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9948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661A" w:rsidRPr="00CC704C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661A" w:rsidRPr="00CC704C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661A" w:rsidRPr="00CC704C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4E88" w:rsidRDefault="0001661A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92179" w:rsidRPr="00492179" w:rsidRDefault="00492179" w:rsidP="009948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79556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:rsidR="00492179" w:rsidRPr="00E24E88" w:rsidRDefault="00492179" w:rsidP="009948A6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79556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9948A6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492179" w:rsidRPr="00492179" w:rsidRDefault="00492179" w:rsidP="009948A6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0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3.3.1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1B14E8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 w:rsidR="00795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заимодействие осуществляется </w:t>
      </w:r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с:</w:t>
      </w:r>
    </w:p>
    <w:p w:rsidR="001B14E8" w:rsidRDefault="001B14E8" w:rsidP="009948A6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1B14E8" w:rsidRDefault="001B14E8" w:rsidP="009948A6">
      <w:pPr>
        <w:pStyle w:val="20"/>
        <w:shd w:val="clear" w:color="auto" w:fill="auto"/>
        <w:spacing w:after="0"/>
        <w:ind w:firstLine="709"/>
        <w:jc w:val="both"/>
      </w:pPr>
      <w: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B5FE7" w:rsidRDefault="006B5FE7" w:rsidP="009948A6">
      <w:pPr>
        <w:pStyle w:val="20"/>
        <w:shd w:val="clear" w:color="auto" w:fill="auto"/>
        <w:spacing w:after="0"/>
        <w:ind w:firstLine="709"/>
        <w:jc w:val="both"/>
      </w:pPr>
      <w:r>
        <w:t>- Фондом пенсионного и социального страхования Российской Федерации;</w:t>
      </w:r>
    </w:p>
    <w:p w:rsidR="005D421A" w:rsidRPr="005D421A" w:rsidRDefault="00521421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A47D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="005D421A"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</w:t>
      </w:r>
      <w:r w:rsidR="004772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5D421A"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местного самоуправления, уполномоченны</w:t>
      </w:r>
      <w:r w:rsidR="004772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5D421A"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1B14E8" w:rsidRPr="001B14E8" w:rsidRDefault="001B14E8" w:rsidP="009948A6">
      <w:pPr>
        <w:pStyle w:val="20"/>
        <w:shd w:val="clear" w:color="auto" w:fill="auto"/>
        <w:tabs>
          <w:tab w:val="left" w:pos="709"/>
        </w:tabs>
        <w:spacing w:after="0"/>
        <w:ind w:firstLine="709"/>
        <w:jc w:val="both"/>
        <w:rPr>
          <w:color w:val="000000" w:themeColor="text1"/>
          <w:lang w:eastAsia="ru-RU"/>
        </w:rPr>
      </w:pPr>
      <w:r w:rsidRPr="001B14E8">
        <w:rPr>
          <w:color w:val="000000" w:themeColor="text1"/>
          <w:lang w:eastAsia="ru-RU"/>
        </w:rPr>
        <w:t>3.3.2.3.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3.3.2.4. Срок направления межведомственного запроса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</w:t>
      </w:r>
      <w:r w:rsidR="004772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представлении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4772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 (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пяти</w:t>
      </w:r>
      <w:r w:rsidR="004772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492179" w:rsidRPr="00753EF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</w:p>
    <w:p w:rsidR="00492179" w:rsidRPr="00492179" w:rsidRDefault="00753EF0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3.3.3</w:t>
      </w:r>
      <w:r w:rsidR="00477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92179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492179"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5D421A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212CC6" w:rsidRDefault="00212CC6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</w:t>
        </w:r>
        <w:r w:rsidR="004772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полного комплекта документов, указанных </w:t>
      </w:r>
      <w:r w:rsidR="0047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3.3.1.2 подраздела 3.3.1 раздела III настоящего Административного регламента;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212C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212C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:rsidR="001539E0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1539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39E0" w:rsidRDefault="005D421A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42</w:t>
      </w:r>
      <w:r w:rsidR="003A0190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дня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39.18 Земельного кодекса РФ;</w:t>
      </w:r>
    </w:p>
    <w:p w:rsidR="001539E0" w:rsidRPr="00492179" w:rsidRDefault="001539E0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3.3.</w:t>
      </w:r>
      <w:r w:rsidR="00212C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492179" w:rsidRP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5F4B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 w:rsidR="00945F4B">
        <w:rPr>
          <w:rFonts w:ascii="Times New Roman" w:hAnsi="Times New Roman"/>
          <w:bCs/>
          <w:sz w:val="26"/>
          <w:szCs w:val="26"/>
        </w:rPr>
        <w:t>:</w:t>
      </w:r>
    </w:p>
    <w:p w:rsidR="00945F4B" w:rsidRPr="00945F4B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="00945F4B" w:rsidRPr="00945F4B">
        <w:rPr>
          <w:rFonts w:ascii="Times New Roman" w:hAnsi="Times New Roman"/>
          <w:bCs/>
          <w:sz w:val="26"/>
          <w:szCs w:val="26"/>
        </w:rPr>
        <w:t>- в форме электронного документа в личном кабинете на ЕПГУ либо на адрес электронн</w:t>
      </w:r>
      <w:r w:rsidR="0047725C">
        <w:rPr>
          <w:rFonts w:ascii="Times New Roman" w:hAnsi="Times New Roman"/>
          <w:bCs/>
          <w:sz w:val="26"/>
          <w:szCs w:val="26"/>
        </w:rPr>
        <w:t>ой почты, указанный Заявителем;</w:t>
      </w:r>
    </w:p>
    <w:p w:rsidR="00945F4B" w:rsidRPr="00945F4B" w:rsidRDefault="00945F4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на бумажном носителе при личном обращении в Уполномоченный орган либо в многофункциональный </w:t>
      </w:r>
      <w:r w:rsidR="0047725C">
        <w:rPr>
          <w:rFonts w:ascii="Times New Roman" w:hAnsi="Times New Roman"/>
          <w:bCs/>
          <w:sz w:val="26"/>
          <w:szCs w:val="26"/>
        </w:rPr>
        <w:t>центр;</w:t>
      </w:r>
    </w:p>
    <w:p w:rsidR="00945F4B" w:rsidRPr="00945F4B" w:rsidRDefault="00945F4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492179" w:rsidRDefault="00492179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 w:rsidR="00053E9C">
        <w:rPr>
          <w:rFonts w:ascii="Times New Roman" w:hAnsi="Times New Roman"/>
          <w:bCs/>
          <w:sz w:val="26"/>
          <w:szCs w:val="26"/>
        </w:rPr>
        <w:t>я в срок,</w:t>
      </w:r>
      <w:r w:rsidR="00053E9C"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492179" w:rsidRPr="00492179" w:rsidRDefault="00053E9C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</w:t>
      </w:r>
      <w:r w:rsidR="00492179" w:rsidRPr="00053E9C">
        <w:rPr>
          <w:rFonts w:ascii="Times New Roman" w:hAnsi="Times New Roman"/>
          <w:bCs/>
          <w:sz w:val="26"/>
          <w:szCs w:val="26"/>
        </w:rPr>
        <w:t>.</w:t>
      </w:r>
    </w:p>
    <w:p w:rsidR="00492179" w:rsidRDefault="00492179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30EB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Вариант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477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211E3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F211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разграничена,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аренду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без проведения торгов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:rsidR="001530EB" w:rsidRPr="00492179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0EB" w:rsidRPr="00492179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рием (получение) и регистрация запроса и иных документов, необходимых для предоставления Услуги;</w:t>
      </w:r>
    </w:p>
    <w:p w:rsidR="001530EB" w:rsidRPr="00492179" w:rsidRDefault="001530EB" w:rsidP="009948A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521421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ежведомственное информационное взаимодействие;</w:t>
      </w:r>
    </w:p>
    <w:p w:rsidR="001530EB" w:rsidRPr="00492179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ринятие решения о предоставлении (об отказе в предоставлении) Услуги;</w:t>
      </w:r>
    </w:p>
    <w:p w:rsidR="001530EB" w:rsidRPr="00492179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редоставление результата Услуги.</w:t>
      </w:r>
    </w:p>
    <w:p w:rsidR="001530EB" w:rsidRPr="00492179" w:rsidRDefault="001530E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="004772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 7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  <w:t>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96183B" w:rsidRPr="004E671F" w:rsidRDefault="00A47D1D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96183B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96183B" w:rsidRPr="005D022F">
        <w:t xml:space="preserve"> </w:t>
      </w:r>
      <w:r w:rsidR="0096183B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96183B"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="0096183B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96183B">
        <w:rPr>
          <w:rFonts w:ascii="Times New Roman" w:hAnsi="Times New Roman" w:cs="Times New Roman"/>
          <w:sz w:val="26"/>
          <w:szCs w:val="26"/>
        </w:rPr>
        <w:t>«</w:t>
      </w:r>
      <w:r w:rsidR="0096183B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96183B">
        <w:rPr>
          <w:rFonts w:ascii="Times New Roman" w:hAnsi="Times New Roman" w:cs="Times New Roman"/>
          <w:sz w:val="26"/>
          <w:szCs w:val="26"/>
        </w:rPr>
        <w:t>»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 </w:t>
      </w:r>
      <w:r w:rsidR="004772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(за исключением документов, которые должны быть запрошены в порядке межведомственного </w:t>
      </w:r>
      <w:r w:rsidR="0096183B">
        <w:rPr>
          <w:rFonts w:ascii="Times New Roman" w:hAnsi="Times New Roman" w:cs="Times New Roman"/>
          <w:sz w:val="26"/>
          <w:szCs w:val="26"/>
        </w:rPr>
        <w:t>информационного взаимодей</w:t>
      </w:r>
      <w:r>
        <w:rPr>
          <w:rFonts w:ascii="Times New Roman" w:hAnsi="Times New Roman" w:cs="Times New Roman"/>
          <w:sz w:val="26"/>
          <w:szCs w:val="26"/>
        </w:rPr>
        <w:t>ствия);</w:t>
      </w:r>
    </w:p>
    <w:p w:rsidR="0096183B" w:rsidRPr="004E671F" w:rsidRDefault="00A47D1D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96183B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96183B">
        <w:rPr>
          <w:rFonts w:ascii="Times New Roman" w:hAnsi="Times New Roman" w:cs="Times New Roman"/>
          <w:sz w:val="26"/>
          <w:szCs w:val="26"/>
        </w:rPr>
        <w:t>ся иностранное юридическое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83B" w:rsidRDefault="00A47D1D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</w:t>
      </w:r>
      <w:r w:rsidR="0096183B" w:rsidRPr="004E671F">
        <w:rPr>
          <w:rFonts w:ascii="Times New Roman" w:hAnsi="Times New Roman" w:cs="Times New Roman"/>
          <w:sz w:val="26"/>
          <w:szCs w:val="26"/>
        </w:rPr>
        <w:lastRenderedPageBreak/>
        <w:t xml:space="preserve">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96183B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садоводства;</w:t>
      </w:r>
    </w:p>
    <w:p w:rsidR="0096183B" w:rsidRDefault="00A47D1D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96183B"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 w:rsidR="0096183B">
        <w:rPr>
          <w:rFonts w:ascii="Times New Roman" w:hAnsi="Times New Roman" w:cs="Times New Roman"/>
          <w:sz w:val="26"/>
          <w:szCs w:val="26"/>
        </w:rPr>
        <w:t>З</w:t>
      </w:r>
      <w:r w:rsidR="0096183B"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96183B">
        <w:rPr>
          <w:rFonts w:ascii="Times New Roman" w:hAnsi="Times New Roman" w:cs="Times New Roman"/>
          <w:sz w:val="26"/>
          <w:szCs w:val="26"/>
        </w:rPr>
        <w:t xml:space="preserve">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83B" w:rsidRPr="004E671F" w:rsidRDefault="0096183B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D1D">
        <w:rPr>
          <w:rFonts w:ascii="Times New Roman" w:hAnsi="Times New Roman" w:cs="Times New Roman"/>
          <w:sz w:val="26"/>
          <w:szCs w:val="26"/>
        </w:rPr>
        <w:t>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21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7725C">
        <w:rPr>
          <w:rFonts w:ascii="Times New Roman" w:hAnsi="Times New Roman" w:cs="Times New Roman"/>
          <w:sz w:val="26"/>
          <w:szCs w:val="26"/>
        </w:rPr>
        <w:t xml:space="preserve"> «</w:t>
      </w:r>
      <w:r w:rsidRPr="004E671F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 w:rsidR="0047725C"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 </w:t>
      </w:r>
      <w:hyperlink r:id="rId22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3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96183B" w:rsidRDefault="0096183B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D1D">
        <w:rPr>
          <w:rFonts w:ascii="Times New Roman" w:hAnsi="Times New Roman" w:cs="Times New Roman"/>
          <w:sz w:val="26"/>
          <w:szCs w:val="26"/>
        </w:rPr>
        <w:t xml:space="preserve"> 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ЕГРН об основных характеристиках и зарегистрированных правах на земельный участок</w:t>
      </w:r>
      <w:r w:rsidR="00A47D1D">
        <w:rPr>
          <w:rFonts w:ascii="Times New Roman" w:hAnsi="Times New Roman" w:cs="Times New Roman"/>
          <w:sz w:val="26"/>
          <w:szCs w:val="26"/>
        </w:rPr>
        <w:t>;</w:t>
      </w:r>
    </w:p>
    <w:p w:rsidR="0096183B" w:rsidRDefault="0096183B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A47D1D">
        <w:rPr>
          <w:rFonts w:ascii="Times New Roman" w:hAnsi="Times New Roman" w:cs="Times New Roman"/>
          <w:sz w:val="26"/>
          <w:szCs w:val="26"/>
        </w:rPr>
        <w:t>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ЕГРЮЛ о юридическом лице, являющемся заявителем</w:t>
      </w:r>
      <w:r w:rsidR="00A47D1D">
        <w:rPr>
          <w:rFonts w:ascii="Times New Roman" w:hAnsi="Times New Roman" w:cs="Times New Roman"/>
          <w:sz w:val="26"/>
          <w:szCs w:val="26"/>
        </w:rPr>
        <w:t>;</w:t>
      </w:r>
    </w:p>
    <w:p w:rsidR="006B5FE7" w:rsidRDefault="006B5FE7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СНИЛС;</w:t>
      </w:r>
    </w:p>
    <w:p w:rsidR="0096183B" w:rsidRPr="0001661A" w:rsidRDefault="0096183B" w:rsidP="009948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D1D">
        <w:rPr>
          <w:rFonts w:ascii="Times New Roman" w:hAnsi="Times New Roman" w:cs="Times New Roman"/>
          <w:sz w:val="26"/>
          <w:szCs w:val="26"/>
        </w:rPr>
        <w:t>д</w:t>
      </w:r>
      <w:r w:rsidRPr="001B4606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4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96183B" w:rsidRPr="00492179" w:rsidRDefault="0096183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6183B" w:rsidRDefault="0096183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:rsidR="0096183B" w:rsidRPr="00CC704C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 w:rsidR="004772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83B" w:rsidRPr="00CC704C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входит предоставление услуги ;</w:t>
      </w:r>
    </w:p>
    <w:p w:rsidR="0096183B" w:rsidRPr="00CC704C" w:rsidRDefault="00A47D1D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96183B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 w:rsidR="0096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6183B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83B" w:rsidRPr="00CC704C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83B" w:rsidRPr="00CC704C" w:rsidRDefault="00A47D1D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96183B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 w:rsidR="0096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6183B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 w:rsidR="00961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96183B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96183B" w:rsidRPr="00492179" w:rsidRDefault="0096183B" w:rsidP="009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6183B" w:rsidRPr="00492179" w:rsidRDefault="0096183B" w:rsidP="009948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:rsidR="0096183B" w:rsidRPr="00E24E88" w:rsidRDefault="0096183B" w:rsidP="009948A6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96183B" w:rsidRPr="00492179" w:rsidRDefault="0096183B" w:rsidP="009948A6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96183B" w:rsidRPr="00492179" w:rsidRDefault="0096183B" w:rsidP="009948A6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5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9826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9826B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:rsidR="0096183B" w:rsidRDefault="0096183B" w:rsidP="009948A6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6183B" w:rsidRDefault="0096183B" w:rsidP="009948A6">
      <w:pPr>
        <w:pStyle w:val="20"/>
        <w:shd w:val="clear" w:color="auto" w:fill="auto"/>
        <w:spacing w:after="0"/>
        <w:ind w:firstLine="709"/>
        <w:jc w:val="both"/>
      </w:pPr>
      <w: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B5FE7" w:rsidRDefault="006B5FE7" w:rsidP="009948A6">
      <w:pPr>
        <w:pStyle w:val="20"/>
        <w:shd w:val="clear" w:color="auto" w:fill="auto"/>
        <w:spacing w:after="0"/>
        <w:ind w:firstLine="709"/>
        <w:jc w:val="both"/>
      </w:pPr>
      <w:r>
        <w:t>- Фондом пенсионного и социального страхования Российско</w:t>
      </w:r>
      <w:r>
        <w:tab/>
        <w:t xml:space="preserve"> Федерации;</w:t>
      </w:r>
    </w:p>
    <w:p w:rsidR="0096183B" w:rsidRPr="005D421A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96183B" w:rsidRPr="001B14E8" w:rsidRDefault="0096183B" w:rsidP="009948A6">
      <w:pPr>
        <w:pStyle w:val="20"/>
        <w:shd w:val="clear" w:color="auto" w:fill="auto"/>
        <w:tabs>
          <w:tab w:val="left" w:pos="709"/>
        </w:tabs>
        <w:spacing w:after="0"/>
        <w:ind w:firstLine="709"/>
        <w:jc w:val="both"/>
        <w:rPr>
          <w:color w:val="000000" w:themeColor="text1"/>
          <w:lang w:eastAsia="ru-RU"/>
        </w:rPr>
      </w:pPr>
      <w:r w:rsidRPr="001B14E8">
        <w:rPr>
          <w:color w:val="000000" w:themeColor="text1"/>
          <w:lang w:eastAsia="ru-RU"/>
        </w:rPr>
        <w:t>3.</w:t>
      </w:r>
      <w:r w:rsidR="00F961EE">
        <w:rPr>
          <w:color w:val="000000" w:themeColor="text1"/>
          <w:lang w:eastAsia="ru-RU"/>
        </w:rPr>
        <w:t>4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477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выполнение административной процедуры документов, необходимых для оказания Услуги.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96183B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</w:t>
        </w:r>
        <w:r w:rsidR="004772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 подраздела 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96183B" w:rsidRPr="00492179" w:rsidRDefault="0096183B" w:rsidP="0099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</w:t>
        </w:r>
        <w:r w:rsidR="00F961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</w:t>
        </w:r>
        <w:r w:rsidR="00F961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:rsidR="001539E0" w:rsidRDefault="0096183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1539E0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принятия решения о предоставлении (об отказе в предоставлении) Услуг</w:t>
      </w:r>
      <w:r w:rsidR="001539E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составляет:</w:t>
      </w:r>
    </w:p>
    <w:p w:rsidR="001539E0" w:rsidRDefault="001539E0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- 4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A0190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39.18 Земельного кодекса РФ;</w:t>
      </w:r>
    </w:p>
    <w:p w:rsidR="001539E0" w:rsidRPr="00492179" w:rsidRDefault="001539E0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- 2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 xml:space="preserve">день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со дня поступления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:rsidR="0096183B" w:rsidRPr="00492179" w:rsidRDefault="0096183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6183B" w:rsidRPr="00492179" w:rsidRDefault="0096183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96183B" w:rsidRPr="00492179" w:rsidRDefault="0096183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6183B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6183B" w:rsidRPr="00945F4B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в форме электронного документа в личном кабинете на ЕПГУ либо на адрес электрон</w:t>
      </w:r>
      <w:r w:rsidR="0047725C">
        <w:rPr>
          <w:rFonts w:ascii="Times New Roman" w:hAnsi="Times New Roman"/>
          <w:bCs/>
          <w:sz w:val="26"/>
          <w:szCs w:val="26"/>
        </w:rPr>
        <w:t>ной почты, указанный Заявителем;</w:t>
      </w:r>
      <w:r w:rsidRPr="00945F4B">
        <w:rPr>
          <w:rFonts w:ascii="Times New Roman" w:hAnsi="Times New Roman"/>
          <w:bCs/>
          <w:sz w:val="26"/>
          <w:szCs w:val="26"/>
        </w:rPr>
        <w:t xml:space="preserve"> </w:t>
      </w:r>
    </w:p>
    <w:p w:rsidR="0096183B" w:rsidRPr="00945F4B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</w:t>
      </w:r>
      <w:r w:rsidR="0047725C">
        <w:rPr>
          <w:rFonts w:ascii="Times New Roman" w:hAnsi="Times New Roman"/>
          <w:bCs/>
          <w:sz w:val="26"/>
          <w:szCs w:val="26"/>
        </w:rPr>
        <w:t>ибо в многофункциональный центр;</w:t>
      </w:r>
    </w:p>
    <w:p w:rsidR="0096183B" w:rsidRPr="00945F4B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96183B" w:rsidRPr="00492179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96183B" w:rsidRPr="00492179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lastRenderedPageBreak/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96183B" w:rsidRDefault="0096183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</w:t>
      </w:r>
      <w:r w:rsidR="0047725C">
        <w:rPr>
          <w:rFonts w:ascii="Times New Roman" w:hAnsi="Times New Roman"/>
          <w:bCs/>
          <w:sz w:val="26"/>
          <w:szCs w:val="26"/>
        </w:rPr>
        <w:t>,</w:t>
      </w:r>
      <w:r w:rsidRPr="00053E9C">
        <w:rPr>
          <w:rFonts w:ascii="Times New Roman" w:hAnsi="Times New Roman"/>
          <w:bCs/>
          <w:sz w:val="26"/>
          <w:szCs w:val="26"/>
        </w:rPr>
        <w:t xml:space="preserve">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F961EE" w:rsidRPr="00492179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530EB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3.5. Вариант 3</w:t>
      </w:r>
      <w:r w:rsidR="00477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постоянное (бессрочное) пользование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рием (получение) и регистрация запроса и иных документов, необходимых для предоставления Услуги;</w:t>
      </w:r>
    </w:p>
    <w:p w:rsidR="001530EB" w:rsidRPr="00492179" w:rsidRDefault="00521421" w:rsidP="00A47D1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2) м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ежведомственное информационное взаимодействие;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ринятие решения о предоставлении (об отказе в предоставлении) Услуги;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214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редоставление результата Услуги.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</w:t>
      </w:r>
      <w:r w:rsidR="004772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  <w:t>№ </w:t>
        </w:r>
      </w:hyperlink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F961EE" w:rsidRPr="004E671F" w:rsidRDefault="00A47D1D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F961EE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F961EE" w:rsidRPr="005D022F">
        <w:t xml:space="preserve"> </w:t>
      </w:r>
      <w:r w:rsidR="00F961EE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F961EE"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="00F961EE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F961EE">
        <w:rPr>
          <w:rFonts w:ascii="Times New Roman" w:hAnsi="Times New Roman" w:cs="Times New Roman"/>
          <w:sz w:val="26"/>
          <w:szCs w:val="26"/>
        </w:rPr>
        <w:t>«</w:t>
      </w:r>
      <w:r w:rsidR="00F961EE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961EE">
        <w:rPr>
          <w:rFonts w:ascii="Times New Roman" w:hAnsi="Times New Roman" w:cs="Times New Roman"/>
          <w:sz w:val="26"/>
          <w:szCs w:val="26"/>
        </w:rPr>
        <w:t>»</w:t>
      </w:r>
      <w:r w:rsidR="00F961EE" w:rsidRPr="004E671F">
        <w:rPr>
          <w:rFonts w:ascii="Times New Roman" w:hAnsi="Times New Roman" w:cs="Times New Roman"/>
          <w:sz w:val="26"/>
          <w:szCs w:val="26"/>
        </w:rPr>
        <w:t xml:space="preserve"> </w:t>
      </w:r>
      <w:r w:rsidR="004772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961EE" w:rsidRPr="004E671F">
        <w:rPr>
          <w:rFonts w:ascii="Times New Roman" w:hAnsi="Times New Roman" w:cs="Times New Roman"/>
          <w:sz w:val="26"/>
          <w:szCs w:val="26"/>
        </w:rPr>
        <w:t xml:space="preserve">(за исключением документов, которые должны быть запрошены в порядке межведомственного </w:t>
      </w:r>
      <w:r w:rsidR="00F961EE">
        <w:rPr>
          <w:rFonts w:ascii="Times New Roman" w:hAnsi="Times New Roman" w:cs="Times New Roman"/>
          <w:sz w:val="26"/>
          <w:szCs w:val="26"/>
        </w:rPr>
        <w:t>информационного взаимодействия)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1EE" w:rsidRPr="004E671F" w:rsidRDefault="00A47D1D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961EE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F961EE">
        <w:rPr>
          <w:rFonts w:ascii="Times New Roman" w:hAnsi="Times New Roman" w:cs="Times New Roman"/>
          <w:sz w:val="26"/>
          <w:szCs w:val="26"/>
        </w:rPr>
        <w:t>ся иностранное юридическое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1EE" w:rsidRDefault="00A47D1D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961EE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F961EE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F961EE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 w:rsidR="00F961EE"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1EE" w:rsidRDefault="00A47D1D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F961EE"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 w:rsidR="00F961EE">
        <w:rPr>
          <w:rFonts w:ascii="Times New Roman" w:hAnsi="Times New Roman" w:cs="Times New Roman"/>
          <w:sz w:val="26"/>
          <w:szCs w:val="26"/>
        </w:rPr>
        <w:t>З</w:t>
      </w:r>
      <w:r w:rsidR="00F961EE"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F961EE"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F961EE" w:rsidRDefault="00F961E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D1D">
        <w:rPr>
          <w:rFonts w:ascii="Times New Roman" w:hAnsi="Times New Roman" w:cs="Times New Roman"/>
          <w:sz w:val="26"/>
          <w:szCs w:val="26"/>
        </w:rPr>
        <w:t xml:space="preserve"> в</w:t>
      </w:r>
      <w:r w:rsidRPr="001B4606">
        <w:rPr>
          <w:rFonts w:ascii="Times New Roman" w:hAnsi="Times New Roman" w:cs="Times New Roman"/>
          <w:sz w:val="26"/>
          <w:szCs w:val="26"/>
        </w:rPr>
        <w:t xml:space="preserve">ыписка из ЕГРН об основных характеристиках и зарегистрированных </w:t>
      </w:r>
      <w:r w:rsidRPr="001B4606">
        <w:rPr>
          <w:rFonts w:ascii="Times New Roman" w:hAnsi="Times New Roman" w:cs="Times New Roman"/>
          <w:sz w:val="26"/>
          <w:szCs w:val="26"/>
        </w:rPr>
        <w:lastRenderedPageBreak/>
        <w:t>правах на земельный участок</w:t>
      </w:r>
      <w:r w:rsidR="00A47D1D">
        <w:rPr>
          <w:rFonts w:ascii="Times New Roman" w:hAnsi="Times New Roman" w:cs="Times New Roman"/>
          <w:sz w:val="26"/>
          <w:szCs w:val="26"/>
        </w:rPr>
        <w:t>;</w:t>
      </w:r>
    </w:p>
    <w:p w:rsidR="00F961EE" w:rsidRDefault="00F961E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A47D1D">
        <w:rPr>
          <w:rFonts w:ascii="Times New Roman" w:hAnsi="Times New Roman" w:cs="Times New Roman"/>
          <w:sz w:val="26"/>
          <w:szCs w:val="26"/>
        </w:rPr>
        <w:t>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ЕГРЮЛ о юридическом лице, являющемся заявителем</w:t>
      </w:r>
      <w:r w:rsidR="00A47D1D">
        <w:rPr>
          <w:rFonts w:ascii="Times New Roman" w:hAnsi="Times New Roman" w:cs="Times New Roman"/>
          <w:sz w:val="26"/>
          <w:szCs w:val="26"/>
        </w:rPr>
        <w:t>;</w:t>
      </w:r>
    </w:p>
    <w:p w:rsidR="00F961EE" w:rsidRPr="0001661A" w:rsidRDefault="00F961E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D1D">
        <w:rPr>
          <w:rFonts w:ascii="Times New Roman" w:hAnsi="Times New Roman" w:cs="Times New Roman"/>
          <w:sz w:val="26"/>
          <w:szCs w:val="26"/>
        </w:rPr>
        <w:t>д</w:t>
      </w:r>
      <w:r w:rsidRPr="001B4606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6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F961EE" w:rsidRPr="00492179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961EE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:rsidR="00F961EE" w:rsidRPr="00CC704C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1EE" w:rsidRPr="00CC704C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4772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1EE" w:rsidRPr="00CC704C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услуги указанным лицом);</w:t>
      </w:r>
    </w:p>
    <w:p w:rsidR="00F961EE" w:rsidRPr="00CC704C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1EE" w:rsidRPr="00CC704C" w:rsidRDefault="00A47D1D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F961EE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961EE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F961EE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F961EE" w:rsidRPr="00492179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961EE" w:rsidRPr="00492179" w:rsidRDefault="00F961EE" w:rsidP="00A47D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:rsidR="00F961EE" w:rsidRPr="00E24E88" w:rsidRDefault="00F961EE" w:rsidP="00A47D1D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F961EE" w:rsidRPr="00492179" w:rsidRDefault="00F961EE" w:rsidP="00A47D1D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F961EE" w:rsidRPr="00492179" w:rsidRDefault="00F961EE" w:rsidP="00A47D1D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7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9826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9826B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.2.2. Межведомственное информационное взаимодействие осуществляется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 бумажном носителе при невозможности осуществления межведомственного запроса в электронной форме.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:rsidR="00F961EE" w:rsidRDefault="00F961EE" w:rsidP="00A47D1D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F961EE" w:rsidRDefault="00F961EE" w:rsidP="00A47D1D">
      <w:pPr>
        <w:pStyle w:val="20"/>
        <w:shd w:val="clear" w:color="auto" w:fill="auto"/>
        <w:spacing w:after="0"/>
        <w:ind w:firstLine="709"/>
        <w:jc w:val="both"/>
      </w:pPr>
      <w: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961EE" w:rsidRPr="005D421A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="00A47D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F961EE" w:rsidRPr="001B14E8" w:rsidRDefault="00F961EE" w:rsidP="00A47D1D">
      <w:pPr>
        <w:pStyle w:val="20"/>
        <w:shd w:val="clear" w:color="auto" w:fill="auto"/>
        <w:tabs>
          <w:tab w:val="left" w:pos="709"/>
        </w:tabs>
        <w:spacing w:after="0"/>
        <w:ind w:firstLine="709"/>
        <w:jc w:val="both"/>
        <w:rPr>
          <w:color w:val="000000" w:themeColor="text1"/>
          <w:lang w:eastAsia="ru-RU"/>
        </w:rPr>
      </w:pPr>
      <w:r w:rsidRPr="001B14E8">
        <w:rPr>
          <w:color w:val="000000" w:themeColor="text1"/>
          <w:lang w:eastAsia="ru-RU"/>
        </w:rPr>
        <w:t>3.</w:t>
      </w:r>
      <w:r w:rsidR="004D6D13">
        <w:rPr>
          <w:color w:val="000000" w:themeColor="text1"/>
          <w:lang w:eastAsia="ru-RU"/>
        </w:rPr>
        <w:t>5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4772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F961EE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  Решение о предоставлении Услуги принимается при одновременном 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соблюдении следующих критериев: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</w:t>
        </w:r>
        <w:r w:rsidR="004772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подраздела 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</w:t>
        </w:r>
        <w:r w:rsidR="004D6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</w:t>
        </w:r>
        <w:r w:rsidR="004D6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2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F961EE" w:rsidRPr="00492179" w:rsidRDefault="00F961E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61EE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961EE" w:rsidRPr="00945F4B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>- в форме электронного документа в личном кабинете на ЕПГУ либо на адрес электрон</w:t>
      </w:r>
      <w:r w:rsidR="00111AFE">
        <w:rPr>
          <w:rFonts w:ascii="Times New Roman" w:hAnsi="Times New Roman"/>
          <w:bCs/>
          <w:sz w:val="26"/>
          <w:szCs w:val="26"/>
        </w:rPr>
        <w:t>ной почты, указанный Заявителем;</w:t>
      </w:r>
      <w:r w:rsidRPr="00945F4B">
        <w:rPr>
          <w:rFonts w:ascii="Times New Roman" w:hAnsi="Times New Roman"/>
          <w:bCs/>
          <w:sz w:val="26"/>
          <w:szCs w:val="26"/>
        </w:rPr>
        <w:t xml:space="preserve"> </w:t>
      </w:r>
    </w:p>
    <w:p w:rsidR="00F961EE" w:rsidRPr="00945F4B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</w:t>
      </w:r>
      <w:r w:rsidR="00111AFE">
        <w:rPr>
          <w:rFonts w:ascii="Times New Roman" w:hAnsi="Times New Roman"/>
          <w:bCs/>
          <w:sz w:val="26"/>
          <w:szCs w:val="26"/>
        </w:rPr>
        <w:t>ибо в многофункциональный центр;</w:t>
      </w:r>
    </w:p>
    <w:p w:rsidR="00F961EE" w:rsidRPr="00945F4B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F961EE" w:rsidRPr="00492179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F961EE" w:rsidRPr="00492179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F961EE" w:rsidRDefault="00F961EE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4D6D13" w:rsidRPr="00492179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530EB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Вариант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477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134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F134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разграничена,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безвозмездное пользование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613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рием (получение) и регистрация запроса и иных документов, необходимых для предоставления Услуги;</w:t>
      </w:r>
    </w:p>
    <w:p w:rsidR="001530EB" w:rsidRPr="00492179" w:rsidRDefault="00613562" w:rsidP="00A47D1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2) м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ежведомственное информационное взаимодействие;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13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ринятие решения о предоставлении (об отказе в предоставлении) Услуги;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13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редоставление результата Услуги.</w:t>
      </w:r>
    </w:p>
    <w:p w:rsidR="001530EB" w:rsidRPr="00492179" w:rsidRDefault="001530EB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для предоставления Услуги.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="0047725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 7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4D6D13" w:rsidRPr="004E671F" w:rsidRDefault="00111AF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4D6D13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4D6D13" w:rsidRPr="005D022F">
        <w:t xml:space="preserve"> </w:t>
      </w:r>
      <w:r w:rsidR="004D6D13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4D6D13"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="004D6D13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4D6D13">
        <w:rPr>
          <w:rFonts w:ascii="Times New Roman" w:hAnsi="Times New Roman" w:cs="Times New Roman"/>
          <w:sz w:val="26"/>
          <w:szCs w:val="26"/>
        </w:rPr>
        <w:t>«</w:t>
      </w:r>
      <w:r w:rsidR="004D6D13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4D6D13">
        <w:rPr>
          <w:rFonts w:ascii="Times New Roman" w:hAnsi="Times New Roman" w:cs="Times New Roman"/>
          <w:sz w:val="26"/>
          <w:szCs w:val="26"/>
        </w:rPr>
        <w:t>»</w:t>
      </w:r>
      <w:r w:rsidR="004D6D13" w:rsidRPr="004E671F">
        <w:rPr>
          <w:rFonts w:ascii="Times New Roman" w:hAnsi="Times New Roman" w:cs="Times New Roman"/>
          <w:sz w:val="26"/>
          <w:szCs w:val="26"/>
        </w:rPr>
        <w:t xml:space="preserve"> </w:t>
      </w:r>
      <w:r w:rsidR="00F66C8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D6D13" w:rsidRPr="004E671F">
        <w:rPr>
          <w:rFonts w:ascii="Times New Roman" w:hAnsi="Times New Roman" w:cs="Times New Roman"/>
          <w:sz w:val="26"/>
          <w:szCs w:val="26"/>
        </w:rPr>
        <w:t xml:space="preserve">(за исключением документов, которые должны быть запрошены в порядке межведомственного </w:t>
      </w:r>
      <w:r w:rsidR="004D6D13">
        <w:rPr>
          <w:rFonts w:ascii="Times New Roman" w:hAnsi="Times New Roman" w:cs="Times New Roman"/>
          <w:sz w:val="26"/>
          <w:szCs w:val="26"/>
        </w:rPr>
        <w:t>информационного взаимодействия)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6D13" w:rsidRPr="004E671F" w:rsidRDefault="00111AF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4D6D13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4D6D13">
        <w:rPr>
          <w:rFonts w:ascii="Times New Roman" w:hAnsi="Times New Roman" w:cs="Times New Roman"/>
          <w:sz w:val="26"/>
          <w:szCs w:val="26"/>
        </w:rPr>
        <w:t>ся иностранное юридическое лицо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6D13" w:rsidRDefault="00111AF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4D6D13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4D6D13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4D6D13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 w:rsidR="004D6D13"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6D13" w:rsidRDefault="00111AFE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4D6D13"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 w:rsidR="004D6D13">
        <w:rPr>
          <w:rFonts w:ascii="Times New Roman" w:hAnsi="Times New Roman" w:cs="Times New Roman"/>
          <w:sz w:val="26"/>
          <w:szCs w:val="26"/>
        </w:rPr>
        <w:t>З</w:t>
      </w:r>
      <w:r w:rsidR="004D6D13" w:rsidRPr="004E671F">
        <w:rPr>
          <w:rFonts w:ascii="Times New Roman" w:hAnsi="Times New Roman" w:cs="Times New Roman"/>
          <w:sz w:val="26"/>
          <w:szCs w:val="26"/>
        </w:rPr>
        <w:t>аявителя,</w:t>
      </w:r>
      <w:r w:rsidR="004D6D13"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4D6D13" w:rsidRDefault="004D6D13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AFE">
        <w:rPr>
          <w:rFonts w:ascii="Times New Roman" w:hAnsi="Times New Roman" w:cs="Times New Roman"/>
          <w:sz w:val="26"/>
          <w:szCs w:val="26"/>
        </w:rPr>
        <w:t xml:space="preserve"> 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ЕГРН об основных характеристиках и зарегистрированных правах на земельный участок</w:t>
      </w:r>
      <w:r w:rsidR="00111AFE">
        <w:rPr>
          <w:rFonts w:ascii="Times New Roman" w:hAnsi="Times New Roman" w:cs="Times New Roman"/>
          <w:sz w:val="26"/>
          <w:szCs w:val="26"/>
        </w:rPr>
        <w:t>;</w:t>
      </w:r>
    </w:p>
    <w:p w:rsidR="004D6D13" w:rsidRDefault="004D6D13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111AFE">
        <w:rPr>
          <w:rFonts w:ascii="Times New Roman" w:hAnsi="Times New Roman" w:cs="Times New Roman"/>
          <w:sz w:val="26"/>
          <w:szCs w:val="26"/>
        </w:rPr>
        <w:t>в</w:t>
      </w:r>
      <w:r w:rsidRPr="001B4606">
        <w:rPr>
          <w:rFonts w:ascii="Times New Roman" w:hAnsi="Times New Roman" w:cs="Times New Roman"/>
          <w:sz w:val="26"/>
          <w:szCs w:val="26"/>
        </w:rPr>
        <w:t>ыписка из ЕГРЮЛ о юридическом лице, являющемся заявителем</w:t>
      </w:r>
      <w:r w:rsidR="00111AFE">
        <w:rPr>
          <w:rFonts w:ascii="Times New Roman" w:hAnsi="Times New Roman" w:cs="Times New Roman"/>
          <w:sz w:val="26"/>
          <w:szCs w:val="26"/>
        </w:rPr>
        <w:t>;</w:t>
      </w:r>
    </w:p>
    <w:p w:rsidR="006B5FE7" w:rsidRDefault="006B5FE7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СНИЛС;</w:t>
      </w:r>
    </w:p>
    <w:p w:rsidR="004D6D13" w:rsidRPr="0001661A" w:rsidRDefault="004D6D13" w:rsidP="00A47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AFE">
        <w:rPr>
          <w:rFonts w:ascii="Times New Roman" w:hAnsi="Times New Roman" w:cs="Times New Roman"/>
          <w:sz w:val="26"/>
          <w:szCs w:val="26"/>
        </w:rPr>
        <w:t>д</w:t>
      </w:r>
      <w:r w:rsidRPr="001B4606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8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4D6D13" w:rsidRPr="00492179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D6D13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:rsidR="004D6D13" w:rsidRPr="00CC704C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обратилось ненадлежащее лицо;</w:t>
      </w:r>
    </w:p>
    <w:p w:rsidR="004D6D13" w:rsidRPr="00CC704C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входит предоставление услуги;</w:t>
      </w:r>
    </w:p>
    <w:p w:rsidR="004D6D13" w:rsidRPr="00CC704C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Pr="00CC704C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редставленные в электронном виде документы содержат повреждения, наличие которых не позволяет в полном объеме использовать информацию и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сведения, содержащиеся в документах для предоставления услуги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Pr="00CC704C" w:rsidRDefault="00111AF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D6D13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D6D13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4D6D13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A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D6D13" w:rsidRPr="00492179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348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D6D13" w:rsidRPr="00492179" w:rsidRDefault="004D6D13" w:rsidP="00A47D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.6.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:rsidR="004D6D13" w:rsidRPr="00E24E88" w:rsidRDefault="004D6D13" w:rsidP="00A47D1D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4D6D13" w:rsidRPr="00492179" w:rsidRDefault="004D6D13" w:rsidP="00A47D1D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4D6D13" w:rsidRPr="00492179" w:rsidRDefault="004D6D13" w:rsidP="00A47D1D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9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6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:rsidR="004D6D13" w:rsidRDefault="004D6D13" w:rsidP="00A47D1D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D6D13" w:rsidRDefault="004D6D13" w:rsidP="00A47D1D">
      <w:pPr>
        <w:pStyle w:val="20"/>
        <w:shd w:val="clear" w:color="auto" w:fill="auto"/>
        <w:spacing w:after="0"/>
        <w:ind w:firstLine="709"/>
        <w:jc w:val="both"/>
      </w:pPr>
      <w: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B5FE7" w:rsidRDefault="006B5FE7" w:rsidP="00A47D1D">
      <w:pPr>
        <w:pStyle w:val="20"/>
        <w:shd w:val="clear" w:color="auto" w:fill="auto"/>
        <w:spacing w:after="0"/>
        <w:ind w:firstLine="709"/>
        <w:jc w:val="both"/>
      </w:pPr>
      <w:r>
        <w:t>- Фондом пенсионного и социального страхования Российско</w:t>
      </w:r>
      <w:r w:rsidR="009E2D7F">
        <w:t>й</w:t>
      </w:r>
      <w:bookmarkStart w:id="11" w:name="_GoBack"/>
      <w:bookmarkEnd w:id="11"/>
      <w:r>
        <w:tab/>
        <w:t xml:space="preserve"> Федерации;</w:t>
      </w:r>
    </w:p>
    <w:p w:rsidR="004D6D13" w:rsidRPr="005D421A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11A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13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ган</w:t>
      </w:r>
      <w:r w:rsidR="00F66C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местного самоуправления, уполномоченны</w:t>
      </w:r>
      <w:r w:rsidR="00F66C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4D6D13" w:rsidRPr="001B14E8" w:rsidRDefault="004D6D13" w:rsidP="00A47D1D">
      <w:pPr>
        <w:pStyle w:val="20"/>
        <w:shd w:val="clear" w:color="auto" w:fill="auto"/>
        <w:tabs>
          <w:tab w:val="left" w:pos="709"/>
        </w:tabs>
        <w:spacing w:after="0"/>
        <w:ind w:firstLine="709"/>
        <w:jc w:val="both"/>
        <w:rPr>
          <w:color w:val="000000" w:themeColor="text1"/>
          <w:lang w:eastAsia="ru-RU"/>
        </w:rPr>
      </w:pPr>
      <w:r w:rsidRPr="001B14E8">
        <w:rPr>
          <w:color w:val="000000" w:themeColor="text1"/>
          <w:lang w:eastAsia="ru-RU"/>
        </w:rPr>
        <w:t>3.</w:t>
      </w:r>
      <w:r>
        <w:rPr>
          <w:color w:val="000000" w:themeColor="text1"/>
          <w:lang w:eastAsia="ru-RU"/>
        </w:rPr>
        <w:t>6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</w:t>
      </w:r>
      <w:r w:rsidR="00F66C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взаимодействия не может превышать пяти рабочих дней со дня поступления межведомственного запроса в органы (организации).</w:t>
      </w:r>
    </w:p>
    <w:p w:rsidR="00613562" w:rsidRDefault="00613562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562" w:rsidRDefault="00613562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562" w:rsidRDefault="00613562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562" w:rsidRDefault="00613562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3.6.3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 подраздела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</w:t>
      </w:r>
      <w:r w:rsidRPr="0075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7562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3.6.3.2 подраздела 3.6.3 раздела II</w:t>
        </w:r>
      </w:hyperlink>
      <w:r w:rsidRPr="0075627A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2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4D6D13" w:rsidRPr="00492179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D6D13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4D6D13" w:rsidRPr="00945F4B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в форме электронного документа в личном кабинете на ЕПГУ либо на адрес электронной почты, указанный Заявителем</w:t>
      </w:r>
      <w:r w:rsidR="00111AFE">
        <w:rPr>
          <w:rFonts w:ascii="Times New Roman" w:hAnsi="Times New Roman"/>
          <w:bCs/>
          <w:sz w:val="26"/>
          <w:szCs w:val="26"/>
        </w:rPr>
        <w:t>;</w:t>
      </w:r>
      <w:r w:rsidRPr="00945F4B">
        <w:rPr>
          <w:rFonts w:ascii="Times New Roman" w:hAnsi="Times New Roman"/>
          <w:bCs/>
          <w:sz w:val="26"/>
          <w:szCs w:val="26"/>
        </w:rPr>
        <w:t xml:space="preserve"> </w:t>
      </w:r>
    </w:p>
    <w:p w:rsidR="004D6D13" w:rsidRPr="00945F4B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lastRenderedPageBreak/>
        <w:t>- на бумажном носителе при личном обращении в Уполномоченный орган либо в многофункциональный центр</w:t>
      </w:r>
      <w:r w:rsidR="00111AFE">
        <w:rPr>
          <w:rFonts w:ascii="Times New Roman" w:hAnsi="Times New Roman"/>
          <w:bCs/>
          <w:sz w:val="26"/>
          <w:szCs w:val="26"/>
        </w:rPr>
        <w:t>;</w:t>
      </w:r>
    </w:p>
    <w:p w:rsidR="004D6D13" w:rsidRPr="00945F4B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4D6D13" w:rsidRPr="00492179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D6D13" w:rsidRPr="00492179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="00613562"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bCs/>
          <w:sz w:val="26"/>
          <w:szCs w:val="26"/>
        </w:rPr>
        <w:t xml:space="preserve">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>не превышающий 3</w:t>
      </w:r>
      <w:r w:rsidR="00F66C85">
        <w:rPr>
          <w:rFonts w:ascii="Times New Roman" w:hAnsi="Times New Roman"/>
          <w:bCs/>
          <w:sz w:val="26"/>
          <w:szCs w:val="26"/>
        </w:rPr>
        <w:t xml:space="preserve"> (тр</w:t>
      </w:r>
      <w:r w:rsidR="003E020A">
        <w:rPr>
          <w:rFonts w:ascii="Times New Roman" w:hAnsi="Times New Roman"/>
          <w:bCs/>
          <w:sz w:val="26"/>
          <w:szCs w:val="26"/>
        </w:rPr>
        <w:t>ех</w:t>
      </w:r>
      <w:r w:rsidR="00F66C85"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4D6D13" w:rsidRDefault="004D6D13" w:rsidP="00C4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="00613562">
        <w:rPr>
          <w:rFonts w:ascii="Times New Roman" w:hAnsi="Times New Roman"/>
          <w:bCs/>
          <w:sz w:val="26"/>
          <w:szCs w:val="26"/>
        </w:rPr>
        <w:t>.</w:t>
      </w:r>
      <w:r w:rsidRPr="00053E9C">
        <w:rPr>
          <w:rFonts w:ascii="Times New Roman" w:hAnsi="Times New Roman"/>
          <w:bCs/>
          <w:sz w:val="26"/>
          <w:szCs w:val="26"/>
        </w:rPr>
        <w:t xml:space="preserve">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1530EB" w:rsidRPr="00492179" w:rsidRDefault="001530EB" w:rsidP="00C44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945F4B" w:rsidRDefault="001530EB" w:rsidP="00C44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3.7. Вариант 5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 Исправление допущенных опечаток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документа</w:t>
      </w:r>
      <w:r w:rsidR="003175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х </w:t>
      </w:r>
    </w:p>
    <w:p w:rsidR="00492179" w:rsidRPr="00945F4B" w:rsidRDefault="00492179" w:rsidP="00C44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92179" w:rsidRPr="00945F4B" w:rsidRDefault="00492179" w:rsidP="00C4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созданных реестровых записях;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</w:t>
      </w:r>
    </w:p>
    <w:p w:rsidR="001C6FF5" w:rsidRPr="00945F4B" w:rsidRDefault="001C6FF5" w:rsidP="00A4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.2.1.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</w:t>
        </w:r>
        <w:r w:rsid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="007F61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</w:t>
      </w:r>
      <w:r w:rsid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истративному регламенту.</w:t>
      </w:r>
    </w:p>
    <w:p w:rsidR="00945F4B" w:rsidRPr="00945F4B" w:rsidRDefault="00945F4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:rsidR="00945F4B" w:rsidRPr="00945F4B" w:rsidRDefault="00945F4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заявителем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документа, удостоверяющего личность;</w:t>
      </w:r>
    </w:p>
    <w:p w:rsidR="00945F4B" w:rsidRPr="00945F4B" w:rsidRDefault="00945F4B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945F4B" w:rsidRPr="004D6D13" w:rsidRDefault="004D6D13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 участвующие в приеме запроса о предоставлении Услуги:</w:t>
      </w:r>
      <w:r w:rsidR="00945F4B" w:rsidRPr="00945F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6C85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 xml:space="preserve">инистерство имущественных и земельных отношений Белгородской области и </w:t>
      </w:r>
      <w:r w:rsidR="00945F4B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45F4B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92179" w:rsidRPr="00945F4B" w:rsidRDefault="00492179" w:rsidP="00A47D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5F4B">
        <w:rPr>
          <w:rFonts w:ascii="Times New Roman" w:hAnsi="Times New Roman"/>
          <w:sz w:val="26"/>
          <w:szCs w:val="26"/>
        </w:rPr>
        <w:t xml:space="preserve"> возможен через Уполномоченный орган либо через ЕПГУ</w:t>
      </w:r>
      <w:r w:rsidRPr="00945F4B">
        <w:rPr>
          <w:rFonts w:ascii="Times New Roman" w:hAnsi="Times New Roman"/>
          <w:sz w:val="26"/>
          <w:szCs w:val="26"/>
        </w:rPr>
        <w:t>.</w:t>
      </w:r>
    </w:p>
    <w:p w:rsidR="00492179" w:rsidRPr="00945F4B" w:rsidRDefault="00492179" w:rsidP="00A47D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.2.6.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 w:rsidR="00F1348B">
        <w:rPr>
          <w:rFonts w:ascii="Times New Roman" w:hAnsi="Times New Roman"/>
          <w:sz w:val="26"/>
          <w:szCs w:val="26"/>
        </w:rPr>
        <w:t>муниципальную</w:t>
      </w:r>
      <w:r w:rsidRPr="00945F4B">
        <w:rPr>
          <w:rFonts w:ascii="Times New Roman" w:hAnsi="Times New Roman"/>
          <w:sz w:val="26"/>
          <w:szCs w:val="26"/>
        </w:rPr>
        <w:t xml:space="preserve"> услугу, или в многофункциональном центре составляет </w:t>
      </w:r>
      <w:r w:rsidR="00945F4B">
        <w:rPr>
          <w:rFonts w:ascii="Times New Roman" w:hAnsi="Times New Roman"/>
          <w:sz w:val="26"/>
          <w:szCs w:val="26"/>
        </w:rPr>
        <w:t>1 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:rsidR="00492179" w:rsidRPr="00945F4B" w:rsidRDefault="00492179" w:rsidP="00A47D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1C6FF5" w:rsidRPr="00945F4B" w:rsidRDefault="001C6FF5" w:rsidP="00A4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 Основанием начала выполнения административной процедуры являе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получение должностным лицом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</w:t>
      </w:r>
      <w:r w:rsidR="00097B41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заявления  на предоставление Услуги.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.3.2. Основания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отказа в предоставлении Услуги 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</w:t>
        </w:r>
        <w:r w:rsidR="00F66C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</w:t>
        </w:r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</w:t>
        </w:r>
      </w:hyperlink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4D6D1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4D6D1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:rsidR="00492179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.7.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 рабочих дней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1AFE" w:rsidRPr="00945F4B" w:rsidRDefault="00111AF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4523C" w:rsidRPr="00C4523C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4523C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</w:t>
      </w:r>
      <w:r w:rsidR="00111AFE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C4523C" w:rsidRPr="00C4523C" w:rsidRDefault="00C4523C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в форме электронного документа в личном кабинете на ЕПГУ либо на адрес электронной почты, указанный Заявителем</w:t>
      </w:r>
      <w:r w:rsidR="00111AFE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C4523C" w:rsidRPr="00C4523C" w:rsidRDefault="00C4523C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при личном обращении в Уполномоченный орган либо в многофункциональный центр</w:t>
      </w:r>
      <w:r w:rsidR="00111AFE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:rsidR="00C4523C" w:rsidRPr="00C4523C" w:rsidRDefault="00C4523C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- на бумажном носителе на почтовый адрес, указанный Заявителем.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945F4B" w:rsidRDefault="00492179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C4523C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66C85">
        <w:rPr>
          <w:rFonts w:ascii="Times New Roman" w:hAnsi="Times New Roman"/>
          <w:bCs/>
          <w:color w:val="000000" w:themeColor="text1"/>
          <w:sz w:val="26"/>
          <w:szCs w:val="26"/>
        </w:rPr>
        <w:t>(тр</w:t>
      </w:r>
      <w:r w:rsidR="003E020A">
        <w:rPr>
          <w:rFonts w:ascii="Times New Roman" w:hAnsi="Times New Roman"/>
          <w:bCs/>
          <w:color w:val="000000" w:themeColor="text1"/>
          <w:sz w:val="26"/>
          <w:szCs w:val="26"/>
        </w:rPr>
        <w:t>ех</w:t>
      </w:r>
      <w:r w:rsidR="00F66C8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) 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рабочих дней, и исчисляется со дня принятия решения о предоставлении Услуги.</w:t>
      </w:r>
    </w:p>
    <w:p w:rsidR="00492179" w:rsidRPr="00945F4B" w:rsidRDefault="004D6D13" w:rsidP="00A4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3.7.</w:t>
      </w:r>
      <w:r w:rsidR="00492179" w:rsidRPr="00945F4B">
        <w:rPr>
          <w:rFonts w:ascii="Times New Roman" w:hAnsi="Times New Roman"/>
          <w:color w:val="000000" w:themeColor="text1"/>
          <w:sz w:val="26"/>
          <w:szCs w:val="26"/>
        </w:rPr>
        <w:t>4.4</w:t>
      </w:r>
      <w:r w:rsidR="00492179"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</w:t>
      </w:r>
      <w:r w:rsidR="00C4523C">
        <w:rPr>
          <w:rFonts w:ascii="Times New Roman" w:hAnsi="Times New Roman"/>
          <w:bCs/>
          <w:color w:val="000000" w:themeColor="text1"/>
          <w:sz w:val="26"/>
          <w:szCs w:val="26"/>
        </w:rPr>
        <w:t>возможно в Уполномоченном органе либо через ЕПГУ.</w:t>
      </w:r>
    </w:p>
    <w:p w:rsidR="00492179" w:rsidRPr="00945F4B" w:rsidRDefault="00492179" w:rsidP="00A47D1D">
      <w:pPr>
        <w:tabs>
          <w:tab w:val="center" w:pos="5178"/>
          <w:tab w:val="left" w:pos="855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bookmarkStart w:id="12" w:name="Par721"/>
      <w:bookmarkEnd w:id="12"/>
    </w:p>
    <w:p w:rsidR="00492179" w:rsidRPr="00945F4B" w:rsidRDefault="004555B5" w:rsidP="00A47D1D">
      <w:pPr>
        <w:tabs>
          <w:tab w:val="center" w:pos="5178"/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Уполномоченным органом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текущего контроля устанавливается руководителем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приказов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Уполномоченный орган обращений граждан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с нарушениями при предоставлении государственной услуги.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Уполномоченный орган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Федерации порядке.</w:t>
      </w:r>
    </w:p>
    <w:p w:rsidR="00492179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111AFE" w:rsidRPr="00945F4B" w:rsidRDefault="00111AFE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 w:rsidR="009A1300"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(муниципальных)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945F4B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:rsidR="00492179" w:rsidRPr="0034203F" w:rsidRDefault="00492179" w:rsidP="00A4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="00F66C8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информационном стенде </w:t>
      </w:r>
      <w:r w:rsidR="00F175BC" w:rsidRPr="0034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  <w:r w:rsidR="00F134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официальном сайте </w:t>
      </w:r>
      <w:r w:rsidR="00F134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Уполномоченного органа</w:t>
      </w:r>
      <w:r w:rsidR="00F66C8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111AFE" w:rsidRPr="00111A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https://novyjoskol-r31.gosweb.gosuslugi.ru</w:t>
      </w:r>
      <w:r w:rsidR="003E02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на ЕПГУ.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министерства имущественных и земельных отношений Белгородской области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1AFE" w:rsidRDefault="00111AF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4928"/>
        <w:gridCol w:w="5075"/>
      </w:tblGrid>
      <w:tr w:rsidR="00317544" w:rsidRPr="001C6FF5" w:rsidTr="00E65C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17544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2F7831" w:rsidRDefault="00317544" w:rsidP="002F78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A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 1</w:t>
            </w:r>
            <w:r w:rsidR="002F7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6D9" w:rsidRDefault="00317544" w:rsidP="002F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E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</w:t>
            </w:r>
            <w:r w:rsidR="002F7831">
              <w:rPr>
                <w:rFonts w:ascii="Times New Roman" w:hAnsi="Times New Roman"/>
                <w:color w:val="000000"/>
                <w:sz w:val="24"/>
                <w:szCs w:val="24"/>
              </w:rPr>
              <w:t>ому регламенту по предоставлению</w:t>
            </w:r>
            <w:r w:rsidRPr="00111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6FF5" w:rsidRPr="00111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услуги </w:t>
            </w:r>
            <w:r w:rsidR="00C01DCE" w:rsidRPr="00111AF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</w:t>
            </w:r>
            <w:r w:rsidR="00C01DCE" w:rsidRPr="00AA06D9">
              <w:rPr>
                <w:rFonts w:ascii="Times New Roman" w:hAnsi="Times New Roman" w:cs="Times New Roman"/>
                <w:sz w:val="24"/>
                <w:szCs w:val="24"/>
              </w:rPr>
              <w:t>разграничена, без проведения торгов</w:t>
            </w:r>
            <w:r w:rsidR="00AA06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AA0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06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17544" w:rsidRPr="00AA06D9" w:rsidRDefault="00317544" w:rsidP="009E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544" w:rsidRDefault="00317544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3562" w:rsidRDefault="00613562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Pr="00AD049B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17544" w:rsidRPr="00AD049B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34"/>
      </w:tblGrid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8334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4" w:type="dxa"/>
          </w:tcPr>
          <w:p w:rsidR="00317544" w:rsidRPr="00AD049B" w:rsidRDefault="00317544" w:rsidP="00317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собственность за плату без проведения торгов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4" w:type="dxa"/>
          </w:tcPr>
          <w:p w:rsidR="00317544" w:rsidRPr="00AD049B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аренду без проведения торгов</w:t>
            </w:r>
          </w:p>
        </w:tc>
      </w:tr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4" w:type="dxa"/>
          </w:tcPr>
          <w:p w:rsidR="00317544" w:rsidRPr="00317544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754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постоянное (бессрочное) пользование</w:t>
            </w:r>
          </w:p>
        </w:tc>
      </w:tr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4" w:type="dxa"/>
          </w:tcPr>
          <w:p w:rsidR="00317544" w:rsidRPr="00317544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754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безвозмездное пользование</w:t>
            </w:r>
          </w:p>
        </w:tc>
      </w:tr>
      <w:tr w:rsidR="00317544" w:rsidRPr="00AD049B" w:rsidTr="00486CDF">
        <w:tc>
          <w:tcPr>
            <w:tcW w:w="1413" w:type="dxa"/>
          </w:tcPr>
          <w:p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34" w:type="dxa"/>
          </w:tcPr>
          <w:p w:rsidR="00317544" w:rsidRPr="00AD049B" w:rsidRDefault="00317544" w:rsidP="001C6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исправлением допущенных опечаток 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r w:rsidR="001C6FF5">
              <w:rPr>
                <w:rFonts w:ascii="Times New Roman" w:hAnsi="Times New Roman" w:cs="Times New Roman"/>
                <w:sz w:val="26"/>
                <w:szCs w:val="26"/>
              </w:rPr>
              <w:t xml:space="preserve">ошибок </w:t>
            </w:r>
            <w:r w:rsidR="007B3F42">
              <w:rPr>
                <w:rFonts w:ascii="Times New Roman" w:hAnsi="Times New Roman" w:cs="Times New Roman"/>
                <w:sz w:val="26"/>
                <w:szCs w:val="26"/>
              </w:rPr>
              <w:t>в принятых документах</w:t>
            </w:r>
          </w:p>
        </w:tc>
      </w:tr>
    </w:tbl>
    <w:p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1C6FF5" w:rsidRPr="001C6FF5" w:rsidTr="00486CDF">
        <w:tc>
          <w:tcPr>
            <w:tcW w:w="4672" w:type="dxa"/>
          </w:tcPr>
          <w:p w:rsid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</w:tcPr>
          <w:p w:rsidR="007B3F42" w:rsidRDefault="007B3F42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B1C65" w:rsidRDefault="005B1C65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A06D9" w:rsidRDefault="00AA06D9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A06D9" w:rsidRDefault="00AA06D9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6CDF" w:rsidRDefault="00486CDF" w:rsidP="00486CD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6FF5" w:rsidRPr="00AA06D9" w:rsidRDefault="001C6FF5" w:rsidP="00486CD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 2</w:t>
            </w:r>
          </w:p>
          <w:p w:rsidR="001C6FF5" w:rsidRPr="00AA06D9" w:rsidRDefault="001C6FF5" w:rsidP="00486C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</w:t>
            </w:r>
            <w:r w:rsidR="00AA06D9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AA0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гламенту предоставления государственной услуги </w:t>
            </w:r>
            <w:r w:rsidR="00C01DCE" w:rsidRPr="00AA06D9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AA06D9" w:rsidRPr="00AA06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F6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FF5" w:rsidRPr="001C6FF5" w:rsidRDefault="001C6FF5" w:rsidP="009E2D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C6FF5" w:rsidRDefault="001C6FF5" w:rsidP="001C6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56DC" w:rsidRDefault="00FC56DC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купли-продажи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без проведения торгов</w:t>
      </w:r>
    </w:p>
    <w:p w:rsidR="00FC56DC" w:rsidRDefault="00FC56DC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13" w:name="SIGNATURES"/>
      <w:bookmarkEnd w:id="13"/>
      <w:r w:rsidRPr="00B856DF">
        <w:rPr>
          <w:rFonts w:ascii="Times New Roman" w:hAnsi="Times New Roman"/>
          <w:b/>
          <w:sz w:val="26"/>
          <w:szCs w:val="26"/>
        </w:rPr>
        <w:t>ДОГОВОР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купли-продажи земельн</w:t>
      </w:r>
      <w:r w:rsidR="008A04FC">
        <w:rPr>
          <w:rFonts w:ascii="Times New Roman" w:hAnsi="Times New Roman"/>
          <w:b/>
          <w:sz w:val="26"/>
          <w:szCs w:val="26"/>
        </w:rPr>
        <w:t>ого</w:t>
      </w:r>
      <w:r w:rsidRPr="00B856DF">
        <w:rPr>
          <w:rFonts w:ascii="Times New Roman" w:hAnsi="Times New Roman"/>
          <w:b/>
          <w:sz w:val="26"/>
          <w:szCs w:val="26"/>
        </w:rPr>
        <w:t xml:space="preserve"> участк</w:t>
      </w:r>
      <w:r w:rsidR="008A04FC">
        <w:rPr>
          <w:rFonts w:ascii="Times New Roman" w:hAnsi="Times New Roman"/>
          <w:b/>
          <w:sz w:val="26"/>
          <w:szCs w:val="26"/>
        </w:rPr>
        <w:t>а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7B3F42" w:rsidP="00FC56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(место заключения)</w:t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="00CF532F">
        <w:rPr>
          <w:rFonts w:ascii="Times New Roman" w:hAnsi="Times New Roman"/>
          <w:b/>
          <w:sz w:val="26"/>
          <w:szCs w:val="26"/>
        </w:rPr>
        <w:t xml:space="preserve">       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      «</w:t>
      </w:r>
      <w:r>
        <w:rPr>
          <w:rFonts w:ascii="Times New Roman" w:hAnsi="Times New Roman"/>
          <w:b/>
          <w:sz w:val="26"/>
          <w:szCs w:val="26"/>
        </w:rPr>
        <w:t>____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__________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FC56DC" w:rsidRPr="00B856DF" w:rsidRDefault="00FC56DC" w:rsidP="00FC56D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B3F42" w:rsidRDefault="007B3F42" w:rsidP="00AA06D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AA06D9">
        <w:rPr>
          <w:rFonts w:ascii="Times New Roman" w:hAnsi="Times New Roman"/>
          <w:sz w:val="26"/>
          <w:szCs w:val="26"/>
        </w:rPr>
        <w:t>______</w:t>
      </w:r>
      <w:r w:rsidR="00FC56DC" w:rsidRPr="00B856DF">
        <w:rPr>
          <w:rFonts w:ascii="Times New Roman" w:hAnsi="Times New Roman"/>
          <w:sz w:val="26"/>
          <w:szCs w:val="26"/>
        </w:rPr>
        <w:t>,</w:t>
      </w:r>
    </w:p>
    <w:p w:rsidR="007B3F42" w:rsidRDefault="007B3F42" w:rsidP="00AA06D9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Уполномоченного органа),</w:t>
      </w:r>
    </w:p>
    <w:p w:rsidR="007B3F42" w:rsidRDefault="00FC56DC" w:rsidP="00CF53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юридический адрес: </w:t>
      </w:r>
      <w:r w:rsidR="007B3F42">
        <w:rPr>
          <w:rFonts w:ascii="Times New Roman" w:hAnsi="Times New Roman"/>
          <w:sz w:val="26"/>
          <w:szCs w:val="26"/>
        </w:rPr>
        <w:t>________________________________,</w:t>
      </w:r>
      <w:r w:rsidRPr="00B856DF">
        <w:rPr>
          <w:rFonts w:ascii="Times New Roman" w:hAnsi="Times New Roman"/>
          <w:sz w:val="26"/>
          <w:szCs w:val="26"/>
        </w:rPr>
        <w:t xml:space="preserve"> свидетельство о постановке на учет в налоговом органе юридического лица, образованного</w:t>
      </w:r>
      <w:r w:rsidR="007B3F42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B856DF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по месту нахождения на территории Российской Федерации серия </w:t>
      </w:r>
      <w:r w:rsidR="007B3F4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№ </w:t>
      </w:r>
      <w:r w:rsidR="007B3F42"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выданное </w:t>
      </w:r>
      <w:r>
        <w:rPr>
          <w:rFonts w:ascii="Times New Roman" w:hAnsi="Times New Roman"/>
          <w:sz w:val="26"/>
          <w:szCs w:val="26"/>
        </w:rPr>
        <w:br/>
      </w:r>
      <w:r w:rsidR="007B3F42">
        <w:rPr>
          <w:rFonts w:ascii="Times New Roman" w:hAnsi="Times New Roman"/>
          <w:sz w:val="26"/>
          <w:szCs w:val="26"/>
        </w:rPr>
        <w:t>«___»_______</w:t>
      </w:r>
      <w:r w:rsidRPr="00B856DF">
        <w:rPr>
          <w:rFonts w:ascii="Times New Roman" w:hAnsi="Times New Roman"/>
          <w:sz w:val="26"/>
          <w:szCs w:val="26"/>
        </w:rPr>
        <w:t xml:space="preserve">года ИФНС РФ </w:t>
      </w:r>
      <w:r w:rsidR="007B3F42">
        <w:rPr>
          <w:rFonts w:ascii="Times New Roman" w:hAnsi="Times New Roman"/>
          <w:sz w:val="26"/>
          <w:szCs w:val="26"/>
        </w:rPr>
        <w:t>________________</w:t>
      </w:r>
      <w:r w:rsidRPr="00B856DF">
        <w:rPr>
          <w:rFonts w:ascii="Times New Roman" w:hAnsi="Times New Roman"/>
          <w:sz w:val="26"/>
          <w:szCs w:val="26"/>
        </w:rPr>
        <w:t xml:space="preserve">, ОГРН </w:t>
      </w:r>
      <w:r w:rsidR="007B3F42">
        <w:rPr>
          <w:rFonts w:ascii="Times New Roman" w:hAnsi="Times New Roman"/>
          <w:sz w:val="26"/>
          <w:szCs w:val="26"/>
        </w:rPr>
        <w:t>__________________,</w:t>
      </w:r>
      <w:r w:rsidRPr="00B856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 xml:space="preserve">ИНН </w:t>
      </w:r>
      <w:r w:rsidR="007B3F42"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 лице </w:t>
      </w:r>
      <w:r w:rsidR="007B3F42">
        <w:rPr>
          <w:rFonts w:ascii="Times New Roman" w:hAnsi="Times New Roman"/>
          <w:sz w:val="26"/>
          <w:szCs w:val="26"/>
        </w:rPr>
        <w:t>____________________________________________</w:t>
      </w:r>
      <w:r w:rsidR="00CF532F">
        <w:rPr>
          <w:rFonts w:ascii="Times New Roman" w:hAnsi="Times New Roman"/>
          <w:sz w:val="26"/>
          <w:szCs w:val="26"/>
        </w:rPr>
        <w:t>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:rsidR="007B3F42" w:rsidRDefault="007B3F42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(указать должность уполномоченного лица)</w:t>
      </w:r>
    </w:p>
    <w:p w:rsidR="00FC56DC" w:rsidRPr="00B856DF" w:rsidRDefault="00FC56DC" w:rsidP="00CF53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 w:rsidR="007B3F42"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именуемый в дальнейшем Продавец, и </w:t>
      </w:r>
      <w:r w:rsidR="007B3F42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 xml:space="preserve">, ОГРН </w:t>
      </w:r>
      <w:r w:rsidR="007B3F4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, ИНН </w:t>
      </w:r>
      <w:r w:rsidR="007B3F42">
        <w:rPr>
          <w:rFonts w:ascii="Times New Roman" w:hAnsi="Times New Roman"/>
          <w:sz w:val="26"/>
          <w:szCs w:val="26"/>
        </w:rPr>
        <w:t>_________________</w:t>
      </w:r>
      <w:r w:rsidRPr="00B856DF">
        <w:rPr>
          <w:rFonts w:ascii="Times New Roman" w:hAnsi="Times New Roman"/>
          <w:sz w:val="26"/>
          <w:szCs w:val="26"/>
        </w:rPr>
        <w:t xml:space="preserve">, адрес: </w:t>
      </w:r>
      <w:r w:rsidR="007B3F42">
        <w:rPr>
          <w:rFonts w:ascii="Times New Roman" w:hAnsi="Times New Roman"/>
          <w:sz w:val="26"/>
          <w:szCs w:val="26"/>
        </w:rPr>
        <w:t>_____________________</w:t>
      </w:r>
      <w:r w:rsidRPr="00B856D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B856DF">
        <w:rPr>
          <w:rFonts w:ascii="Times New Roman" w:hAnsi="Times New Roman"/>
          <w:sz w:val="26"/>
          <w:szCs w:val="26"/>
        </w:rPr>
        <w:t xml:space="preserve"> в лице </w:t>
      </w:r>
      <w:r w:rsidR="007B3F42">
        <w:rPr>
          <w:rFonts w:ascii="Times New Roman" w:hAnsi="Times New Roman"/>
          <w:sz w:val="26"/>
          <w:szCs w:val="26"/>
        </w:rPr>
        <w:t>________________________________________</w:t>
      </w:r>
      <w:r w:rsidRPr="00B856DF">
        <w:rPr>
          <w:rFonts w:ascii="Times New Roman" w:hAnsi="Times New Roman"/>
          <w:sz w:val="26"/>
          <w:szCs w:val="26"/>
        </w:rPr>
        <w:t>,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 w:rsidR="007B3F42">
        <w:rPr>
          <w:rFonts w:ascii="Times New Roman" w:hAnsi="Times New Roman"/>
          <w:sz w:val="26"/>
          <w:szCs w:val="26"/>
        </w:rPr>
        <w:t>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именуемого в дальнейшем Покупатель, и совместно именуемые Стороны, в соответствии с </w:t>
      </w:r>
      <w:r w:rsidR="007B3F42"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, заключили настоящий договор (далее - Договор) </w:t>
      </w:r>
      <w:r w:rsidR="007B3F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>о нижеследующем: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5377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1.1. Продавец передает в собственность Покупателя </w:t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находящи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ся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государственной собственности Белгородской области земельны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участ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ок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</w:t>
      </w:r>
      <w:r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 площадью ________кв. м с кадастровым номером ____________________,</w:t>
      </w:r>
      <w:r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, вид разрешенного 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lastRenderedPageBreak/>
        <w:t>использования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__________________</w:t>
      </w:r>
      <w:r w:rsidR="00CF532F">
        <w:rPr>
          <w:rFonts w:ascii="Times New Roman" w:eastAsia="Calibri" w:hAnsi="Times New Roman"/>
          <w:sz w:val="26"/>
          <w:szCs w:val="26"/>
          <w:lang w:eastAsia="ru-RU"/>
        </w:rPr>
        <w:t>_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а 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>Покупатель принимает земельны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eastAsia="Calibri" w:hAnsi="Times New Roman"/>
          <w:sz w:val="26"/>
          <w:szCs w:val="26"/>
          <w:lang w:eastAsia="ru-RU"/>
        </w:rPr>
        <w:t>ки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и оплачивает </w:t>
      </w:r>
      <w:r>
        <w:rPr>
          <w:rFonts w:ascii="Times New Roman" w:eastAsia="Calibri" w:hAnsi="Times New Roman"/>
          <w:sz w:val="26"/>
          <w:szCs w:val="26"/>
          <w:lang w:eastAsia="ru-RU"/>
        </w:rPr>
        <w:t>их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стоимость на условиях настоящего Договора.</w:t>
      </w:r>
    </w:p>
    <w:p w:rsidR="00FC56DC" w:rsidRPr="00B856DF" w:rsidRDefault="00FC56DC" w:rsidP="00FC56DC">
      <w:pPr>
        <w:tabs>
          <w:tab w:val="left" w:pos="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1.2.</w:t>
      </w:r>
      <w:r w:rsidRPr="00B856D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>Обременения на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согласно прилагаем</w:t>
      </w:r>
      <w:r w:rsidR="005377AB">
        <w:rPr>
          <w:rFonts w:ascii="Times New Roman" w:hAnsi="Times New Roman"/>
          <w:sz w:val="26"/>
          <w:szCs w:val="26"/>
        </w:rPr>
        <w:t>ой</w:t>
      </w:r>
      <w:r w:rsidR="00CF532F">
        <w:rPr>
          <w:rFonts w:ascii="Times New Roman" w:hAnsi="Times New Roman"/>
          <w:sz w:val="26"/>
          <w:szCs w:val="26"/>
        </w:rPr>
        <w:t xml:space="preserve"> в</w:t>
      </w:r>
      <w:r w:rsidRPr="00B856DF">
        <w:rPr>
          <w:rFonts w:ascii="Times New Roman" w:hAnsi="Times New Roman"/>
          <w:sz w:val="26"/>
          <w:szCs w:val="26"/>
        </w:rPr>
        <w:t>ыпис</w:t>
      </w:r>
      <w:r w:rsidR="005377AB">
        <w:rPr>
          <w:rFonts w:ascii="Times New Roman" w:hAnsi="Times New Roman"/>
          <w:sz w:val="26"/>
          <w:szCs w:val="26"/>
        </w:rPr>
        <w:t>ке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из Единого государственного реестра недвижимости об объект</w:t>
      </w:r>
      <w:r>
        <w:rPr>
          <w:rFonts w:ascii="Times New Roman" w:hAnsi="Times New Roman"/>
          <w:sz w:val="26"/>
          <w:szCs w:val="26"/>
        </w:rPr>
        <w:t>ах</w:t>
      </w:r>
      <w:r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1.3.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не наход</w:t>
      </w:r>
      <w:r w:rsidR="005377AB">
        <w:rPr>
          <w:rFonts w:ascii="Times New Roman" w:hAnsi="Times New Roman"/>
          <w:sz w:val="26"/>
          <w:szCs w:val="26"/>
        </w:rPr>
        <w:t>и</w:t>
      </w:r>
      <w:r w:rsidRPr="00B856DF">
        <w:rPr>
          <w:rFonts w:ascii="Times New Roman" w:hAnsi="Times New Roman"/>
          <w:sz w:val="26"/>
          <w:szCs w:val="26"/>
        </w:rPr>
        <w:t>тся в залоге и не явля</w:t>
      </w:r>
      <w:r w:rsidR="005377AB">
        <w:rPr>
          <w:rFonts w:ascii="Times New Roman" w:hAnsi="Times New Roman"/>
          <w:sz w:val="26"/>
          <w:szCs w:val="26"/>
        </w:rPr>
        <w:t>е</w:t>
      </w:r>
      <w:r w:rsidRPr="00B856DF">
        <w:rPr>
          <w:rFonts w:ascii="Times New Roman" w:hAnsi="Times New Roman"/>
          <w:sz w:val="26"/>
          <w:szCs w:val="26"/>
        </w:rPr>
        <w:t>тся предметом спора.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1.4. Покупатель до заключения настоящего Договора осмотрел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в натуре, ознакомился с </w:t>
      </w:r>
      <w:r w:rsidR="005377AB">
        <w:rPr>
          <w:rFonts w:ascii="Times New Roman" w:hAnsi="Times New Roman"/>
          <w:sz w:val="26"/>
          <w:szCs w:val="26"/>
        </w:rPr>
        <w:t>его</w:t>
      </w:r>
      <w:r w:rsidRPr="00B856DF">
        <w:rPr>
          <w:rFonts w:ascii="Times New Roman" w:hAnsi="Times New Roman"/>
          <w:sz w:val="26"/>
          <w:szCs w:val="26"/>
        </w:rPr>
        <w:t xml:space="preserve"> характеристиками, правовым режимом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и принимает на себя ответственность за совершение им любых действий, противоречащих законодательству Российской Федерации.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2. Цена и порядок оплаты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377AB" w:rsidRDefault="00FC56DC" w:rsidP="00FC56DC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2.1. Цена продажи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определена в соответствии </w:t>
      </w:r>
      <w:r w:rsidRPr="00B856DF">
        <w:rPr>
          <w:rFonts w:ascii="Times New Roman" w:hAnsi="Times New Roman"/>
          <w:sz w:val="26"/>
          <w:szCs w:val="26"/>
        </w:rPr>
        <w:br/>
        <w:t xml:space="preserve">с </w:t>
      </w:r>
      <w:r w:rsidR="005377AB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:rsidR="005377AB" w:rsidRDefault="005377AB" w:rsidP="00AA06D9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нормативного правового акта)</w:t>
      </w:r>
    </w:p>
    <w:p w:rsidR="00FC56DC" w:rsidRPr="00B856DF" w:rsidRDefault="00FC56DC" w:rsidP="00AA06D9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и составляет </w:t>
      </w:r>
      <w:r w:rsidR="005377AB">
        <w:rPr>
          <w:rFonts w:ascii="Times New Roman" w:hAnsi="Times New Roman"/>
          <w:sz w:val="26"/>
          <w:szCs w:val="26"/>
        </w:rPr>
        <w:t>__________</w:t>
      </w:r>
      <w:r w:rsidRPr="00B856DF">
        <w:rPr>
          <w:rFonts w:ascii="Times New Roman" w:hAnsi="Times New Roman"/>
          <w:sz w:val="26"/>
          <w:szCs w:val="26"/>
        </w:rPr>
        <w:t xml:space="preserve"> (</w:t>
      </w:r>
      <w:r w:rsidR="005377AB">
        <w:rPr>
          <w:rFonts w:ascii="Times New Roman" w:hAnsi="Times New Roman"/>
          <w:sz w:val="26"/>
          <w:szCs w:val="26"/>
        </w:rPr>
        <w:t>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) </w:t>
      </w:r>
      <w:r w:rsidRPr="00805B58">
        <w:rPr>
          <w:rFonts w:ascii="Times New Roman" w:hAnsi="Times New Roman"/>
          <w:sz w:val="26"/>
          <w:szCs w:val="26"/>
        </w:rPr>
        <w:t>руб</w:t>
      </w:r>
      <w:r w:rsidR="005377AB">
        <w:rPr>
          <w:rFonts w:ascii="Times New Roman" w:hAnsi="Times New Roman"/>
          <w:sz w:val="26"/>
          <w:szCs w:val="26"/>
        </w:rPr>
        <w:t>лей.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56DF">
        <w:rPr>
          <w:rFonts w:ascii="Times New Roman" w:hAnsi="Times New Roman"/>
          <w:sz w:val="26"/>
          <w:szCs w:val="26"/>
          <w:lang w:eastAsia="ru-RU"/>
        </w:rPr>
        <w:t>2.2. Покупатель производит оплату по договору путем перечи</w:t>
      </w:r>
      <w:r w:rsidR="005377AB">
        <w:rPr>
          <w:rFonts w:ascii="Times New Roman" w:hAnsi="Times New Roman"/>
          <w:sz w:val="26"/>
          <w:szCs w:val="26"/>
          <w:lang w:eastAsia="ru-RU"/>
        </w:rPr>
        <w:t>сления денежных средств на счет_________________________________________________</w:t>
      </w:r>
      <w:r w:rsidRPr="00B856DF">
        <w:rPr>
          <w:rFonts w:ascii="Times New Roman" w:hAnsi="Times New Roman"/>
          <w:sz w:val="26"/>
          <w:szCs w:val="26"/>
          <w:lang w:eastAsia="ru-RU"/>
        </w:rPr>
        <w:t>, в поле «Назначение платежа»: «Плата по договору купли-продажи «</w:t>
      </w:r>
      <w:r w:rsidR="005377AB">
        <w:rPr>
          <w:rFonts w:ascii="Times New Roman" w:hAnsi="Times New Roman"/>
          <w:sz w:val="26"/>
          <w:szCs w:val="26"/>
          <w:lang w:eastAsia="ru-RU"/>
        </w:rPr>
        <w:t>___</w:t>
      </w:r>
      <w:r w:rsidRPr="00B856D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377AB">
        <w:rPr>
          <w:rFonts w:ascii="Times New Roman" w:hAnsi="Times New Roman"/>
          <w:sz w:val="26"/>
          <w:szCs w:val="26"/>
          <w:lang w:eastAsia="ru-RU"/>
        </w:rPr>
        <w:t>__________ ____</w:t>
      </w:r>
      <w:r w:rsidRPr="00B856DF">
        <w:rPr>
          <w:rFonts w:ascii="Times New Roman" w:hAnsi="Times New Roman"/>
          <w:sz w:val="26"/>
          <w:szCs w:val="26"/>
          <w:lang w:eastAsia="ru-RU"/>
        </w:rPr>
        <w:t>года» в течение десяти дней с даты заключения настоящего Договора.</w:t>
      </w:r>
    </w:p>
    <w:p w:rsidR="00FC56DC" w:rsidRPr="00B856DF" w:rsidRDefault="00FC56DC" w:rsidP="00FC56DC">
      <w:pPr>
        <w:spacing w:after="0" w:line="240" w:lineRule="auto"/>
        <w:ind w:right="-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56DF">
        <w:rPr>
          <w:rFonts w:ascii="Times New Roman" w:hAnsi="Times New Roman"/>
          <w:sz w:val="26"/>
          <w:szCs w:val="26"/>
          <w:lang w:eastAsia="ru-RU"/>
        </w:rPr>
        <w:t>2.3. В платежном поручении, оформляющем оплату, должны быть указаны сведения о Покупателе. Моментом оплаты считается день зачисления на счет Продавца денежных средств, указанных в настоящем пункте.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2.4. Передача Покупателю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производится Продавцом по акту приема-передачи после его полной оплаты не позднее чем через три дня.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2.5. Право собственности на недвижимое имущество у Покупателя возникает после государственной регистрации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от 13 июля 2015 года № 218-ФЗ «О государственной регистрации недвижимости». Расходы по регистрации перехода права собственности несет Покупатель.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 Продавец обязан: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3.1.1. Передать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Покупателю по акту приема – передачи не позднее чем через три дня после полной оплаты цены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>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3.1.2. Предоставить Покупателю документы, необходимые для осуществления государственной регистрации права собственности на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>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 Покупатель обязан:</w:t>
      </w:r>
    </w:p>
    <w:p w:rsidR="00FC56DC" w:rsidRPr="00B856DF" w:rsidRDefault="00CF532F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п</w:t>
      </w:r>
      <w:r w:rsidR="00FC56DC" w:rsidRPr="00B856DF">
        <w:rPr>
          <w:rFonts w:ascii="Times New Roman" w:hAnsi="Times New Roman"/>
          <w:sz w:val="26"/>
          <w:szCs w:val="26"/>
        </w:rPr>
        <w:t>олностью оплатить цену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="00FC56DC"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="00FC56DC" w:rsidRPr="00B856DF">
        <w:rPr>
          <w:rFonts w:ascii="Times New Roman" w:hAnsi="Times New Roman"/>
          <w:sz w:val="26"/>
          <w:szCs w:val="26"/>
        </w:rPr>
        <w:t xml:space="preserve"> в сроки и порядке, ус</w:t>
      </w:r>
      <w:r>
        <w:rPr>
          <w:rFonts w:ascii="Times New Roman" w:hAnsi="Times New Roman"/>
          <w:sz w:val="26"/>
          <w:szCs w:val="26"/>
        </w:rPr>
        <w:t>тановленные настоящим Договором;</w:t>
      </w:r>
    </w:p>
    <w:p w:rsidR="00FC56DC" w:rsidRPr="00B856DF" w:rsidRDefault="00CF532F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 и</w:t>
      </w:r>
      <w:r w:rsidR="00FC56DC" w:rsidRPr="00B856DF">
        <w:rPr>
          <w:rFonts w:ascii="Times New Roman" w:hAnsi="Times New Roman"/>
          <w:sz w:val="26"/>
          <w:szCs w:val="26"/>
          <w:lang w:eastAsia="ru-RU"/>
        </w:rPr>
        <w:t>спользовать земельны</w:t>
      </w:r>
      <w:r w:rsidR="005377AB">
        <w:rPr>
          <w:rFonts w:ascii="Times New Roman" w:hAnsi="Times New Roman"/>
          <w:sz w:val="26"/>
          <w:szCs w:val="26"/>
          <w:lang w:eastAsia="ru-RU"/>
        </w:rPr>
        <w:t>й</w:t>
      </w:r>
      <w:r w:rsidR="00FC56DC" w:rsidRPr="00B856DF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 w:rsidR="005377AB">
        <w:rPr>
          <w:rFonts w:ascii="Times New Roman" w:hAnsi="Times New Roman"/>
          <w:sz w:val="26"/>
          <w:szCs w:val="26"/>
          <w:lang w:eastAsia="ru-RU"/>
        </w:rPr>
        <w:t>ок</w:t>
      </w:r>
      <w:r w:rsidR="00FC56DC" w:rsidRPr="00B856DF">
        <w:rPr>
          <w:rFonts w:ascii="Times New Roman" w:hAnsi="Times New Roman"/>
          <w:sz w:val="26"/>
          <w:szCs w:val="26"/>
          <w:lang w:eastAsia="ru-RU"/>
        </w:rPr>
        <w:t xml:space="preserve"> в соответствии с разрешенным использованием.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 в соответствии с законодательством Российской Федерации.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lastRenderedPageBreak/>
        <w:t xml:space="preserve">4.2.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образом убытки. 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4.3. 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0,1% от невнесенной суммы за каждый день просрочки. Пени перечисляются в порядке, установленном п.2.2 настоящего Договора.</w:t>
      </w:r>
    </w:p>
    <w:p w:rsidR="00FC56DC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4.4. Взыскание неустойки и убытков не освобождают Сторону </w:t>
      </w:r>
      <w:r w:rsidRPr="00B856DF">
        <w:rPr>
          <w:rFonts w:ascii="Times New Roman" w:hAnsi="Times New Roman"/>
          <w:sz w:val="26"/>
          <w:szCs w:val="26"/>
        </w:rPr>
        <w:br/>
        <w:t>от исполнения обязательств по Договору.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5. Разрешение споров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5.1. Все споры и разногласия, которые могут возникнуть между Сторонами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B856DF">
        <w:rPr>
          <w:rFonts w:ascii="Times New Roman" w:hAnsi="Times New Roman"/>
          <w:sz w:val="26"/>
          <w:szCs w:val="26"/>
        </w:rPr>
        <w:t>по вопросам исполнения обязательств по Договору, разрешаются путем переговоров.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5.2. В случае не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6.3. Настоящий Договор составлен в трех подлинных экземплярах, которые передаются: один экземпляр – Покупателю, один экземпляр – Продавцу, один экземпляр – в Управление Федеральной службы государственной регистрации, кадастра и картографии по Белгородской области.</w:t>
      </w:r>
    </w:p>
    <w:p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Подписи Сторон:</w:t>
      </w:r>
    </w:p>
    <w:p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30"/>
      </w:tblGrid>
      <w:tr w:rsidR="00FC56DC" w:rsidRPr="00B856DF" w:rsidTr="00486CDF">
        <w:trPr>
          <w:trHeight w:val="558"/>
        </w:trPr>
        <w:tc>
          <w:tcPr>
            <w:tcW w:w="4829" w:type="dxa"/>
            <w:shd w:val="clear" w:color="auto" w:fill="auto"/>
          </w:tcPr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DB25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</w:tc>
        <w:tc>
          <w:tcPr>
            <w:tcW w:w="4830" w:type="dxa"/>
            <w:shd w:val="clear" w:color="auto" w:fill="auto"/>
          </w:tcPr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DB25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FC56DC" w:rsidRPr="00B856DF" w:rsidTr="00486CDF">
        <w:trPr>
          <w:trHeight w:val="1117"/>
        </w:trPr>
        <w:tc>
          <w:tcPr>
            <w:tcW w:w="4829" w:type="dxa"/>
            <w:shd w:val="clear" w:color="auto" w:fill="auto"/>
          </w:tcPr>
          <w:p w:rsidR="00DB2538" w:rsidRDefault="00DB2538" w:rsidP="00FC5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2538" w:rsidRDefault="00DB2538" w:rsidP="00FC5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56DC" w:rsidRPr="00B856DF" w:rsidRDefault="00F66C85" w:rsidP="00FC5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E020A">
              <w:rPr>
                <w:rFonts w:ascii="Times New Roman" w:hAnsi="Times New Roman"/>
                <w:b/>
                <w:sz w:val="26"/>
                <w:szCs w:val="26"/>
              </w:rPr>
              <w:t>________________           И</w:t>
            </w:r>
            <w:r w:rsidR="00486CDF" w:rsidRPr="003E02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77AB" w:rsidRPr="003E020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О. Фамилия</w:t>
            </w:r>
          </w:p>
          <w:p w:rsidR="00FC56DC" w:rsidRPr="00B856DF" w:rsidRDefault="00DB2538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DB2538" w:rsidRDefault="00DB2538" w:rsidP="00FC5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</w:p>
          <w:p w:rsidR="00DB2538" w:rsidRDefault="00DB2538" w:rsidP="00FC5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DB2538" w:rsidP="00DB2538">
            <w:pPr>
              <w:spacing w:after="0" w:line="240" w:lineRule="auto"/>
              <w:ind w:right="-19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FC56DC"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486C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И.О.Фамилия</w:t>
            </w:r>
            <w:r w:rsidR="00FC56DC"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A06D9" w:rsidRDefault="00AA06D9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Приложение к Договору:</w:t>
      </w:r>
    </w:p>
    <w:p w:rsidR="00AA06D9" w:rsidRPr="00B856DF" w:rsidRDefault="00AA06D9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B856DF" w:rsidRDefault="008B0D3F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C56DC" w:rsidRPr="00B856DF">
        <w:rPr>
          <w:rFonts w:ascii="Times New Roman" w:hAnsi="Times New Roman"/>
          <w:sz w:val="26"/>
          <w:szCs w:val="26"/>
        </w:rPr>
        <w:t xml:space="preserve">. </w:t>
      </w:r>
      <w:r w:rsidR="00074E92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рмативный правовой акт</w:t>
      </w:r>
      <w:r w:rsidR="00FC56DC" w:rsidRPr="0041111F">
        <w:rPr>
          <w:rFonts w:ascii="Times New Roman" w:hAnsi="Times New Roman"/>
          <w:sz w:val="26"/>
          <w:szCs w:val="26"/>
        </w:rPr>
        <w:t xml:space="preserve"> «О предоставлении в собственность за плату земельн</w:t>
      </w:r>
      <w:r>
        <w:rPr>
          <w:rFonts w:ascii="Times New Roman" w:hAnsi="Times New Roman"/>
          <w:sz w:val="26"/>
          <w:szCs w:val="26"/>
        </w:rPr>
        <w:t>ого</w:t>
      </w:r>
      <w:r w:rsidR="00FC56DC" w:rsidRPr="0041111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="00FC56DC" w:rsidRPr="0041111F">
        <w:rPr>
          <w:rFonts w:ascii="Times New Roman" w:hAnsi="Times New Roman"/>
          <w:sz w:val="26"/>
          <w:szCs w:val="26"/>
        </w:rPr>
        <w:t>»</w:t>
      </w:r>
      <w:r w:rsidR="00FC56DC">
        <w:rPr>
          <w:rFonts w:ascii="Times New Roman" w:hAnsi="Times New Roman"/>
          <w:sz w:val="26"/>
          <w:szCs w:val="26"/>
        </w:rPr>
        <w:t>.</w:t>
      </w:r>
    </w:p>
    <w:p w:rsidR="00FC56DC" w:rsidRPr="00B856DF" w:rsidRDefault="00074E92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А</w:t>
      </w:r>
      <w:r w:rsidR="00FC56DC" w:rsidRPr="00B856DF">
        <w:rPr>
          <w:rFonts w:ascii="Times New Roman" w:hAnsi="Times New Roman"/>
          <w:sz w:val="26"/>
          <w:szCs w:val="26"/>
        </w:rPr>
        <w:t>кт приема-передачи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="00FC56DC" w:rsidRPr="00B856DF">
        <w:rPr>
          <w:rFonts w:ascii="Times New Roman" w:hAnsi="Times New Roman"/>
          <w:sz w:val="26"/>
          <w:szCs w:val="26"/>
        </w:rPr>
        <w:t xml:space="preserve"> участк</w:t>
      </w:r>
      <w:r w:rsidR="008B0D3F">
        <w:rPr>
          <w:rFonts w:ascii="Times New Roman" w:hAnsi="Times New Roman"/>
          <w:sz w:val="26"/>
          <w:szCs w:val="26"/>
        </w:rPr>
        <w:t>а</w:t>
      </w:r>
      <w:r w:rsidR="00FC56DC" w:rsidRPr="00B856DF">
        <w:rPr>
          <w:rFonts w:ascii="Times New Roman" w:hAnsi="Times New Roman"/>
          <w:sz w:val="26"/>
          <w:szCs w:val="26"/>
        </w:rPr>
        <w:t>.</w:t>
      </w:r>
    </w:p>
    <w:p w:rsidR="00FC56DC" w:rsidRDefault="00074E92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Вы</w:t>
      </w:r>
      <w:r w:rsidR="00FC56DC" w:rsidRPr="00B856DF">
        <w:rPr>
          <w:rFonts w:ascii="Times New Roman" w:hAnsi="Times New Roman"/>
          <w:sz w:val="26"/>
          <w:szCs w:val="26"/>
        </w:rPr>
        <w:t>писк</w:t>
      </w:r>
      <w:r w:rsidR="005377AB">
        <w:rPr>
          <w:rFonts w:ascii="Times New Roman" w:hAnsi="Times New Roman"/>
          <w:sz w:val="26"/>
          <w:szCs w:val="26"/>
        </w:rPr>
        <w:t>а</w:t>
      </w:r>
      <w:r w:rsidR="00FC56DC" w:rsidRPr="00B856DF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</w:t>
      </w:r>
      <w:r w:rsidR="00FC56DC" w:rsidRPr="00B856DF">
        <w:rPr>
          <w:rFonts w:ascii="Times New Roman" w:hAnsi="Times New Roman"/>
          <w:sz w:val="26"/>
          <w:szCs w:val="26"/>
        </w:rPr>
        <w:br/>
        <w:t>об основных характеристиках и зарегистрированных правах на объект</w:t>
      </w:r>
      <w:r w:rsidR="00FC56DC">
        <w:rPr>
          <w:rFonts w:ascii="Times New Roman" w:hAnsi="Times New Roman"/>
          <w:sz w:val="26"/>
          <w:szCs w:val="26"/>
        </w:rPr>
        <w:t>ы</w:t>
      </w:r>
      <w:r w:rsidR="00FC56DC"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061BF" w:rsidRPr="001C6FF5" w:rsidTr="00DB2538">
        <w:tc>
          <w:tcPr>
            <w:tcW w:w="4672" w:type="dxa"/>
          </w:tcPr>
          <w:p w:rsidR="00C061BF" w:rsidRDefault="00C061BF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</w:tcPr>
          <w:p w:rsidR="00C061BF" w:rsidRPr="00AA06D9" w:rsidRDefault="00DB2538" w:rsidP="00DB2538">
            <w:pPr>
              <w:ind w:left="43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061BF" w:rsidRPr="00AA0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риложение № 3</w:t>
            </w:r>
          </w:p>
          <w:p w:rsidR="00C01DCE" w:rsidRPr="00AA06D9" w:rsidRDefault="00DB2538" w:rsidP="00486CDF">
            <w:pPr>
              <w:ind w:left="431" w:hanging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061BF" w:rsidRPr="00AA0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AA06D9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AA06D9" w:rsidRPr="00AA06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AA0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61BF" w:rsidRPr="001C6FF5" w:rsidRDefault="00C061BF" w:rsidP="009E2D7F">
            <w:pPr>
              <w:ind w:left="573" w:hanging="57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061BF" w:rsidRDefault="00C061BF" w:rsidP="00C06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61BF" w:rsidRDefault="00C061BF" w:rsidP="00C06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аренды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без проведения торгов</w:t>
      </w:r>
    </w:p>
    <w:p w:rsidR="00C061BF" w:rsidRDefault="00C061BF" w:rsidP="00C06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ДОГОВОР АРЕНДЫ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ЗЕМЕЛЬНОГО УЧАСТКА</w:t>
      </w: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23A81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(место заключения)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  <w:t xml:space="preserve">           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«__» _________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__года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1D5624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</w:t>
      </w:r>
    </w:p>
    <w:p w:rsidR="001D5624" w:rsidRDefault="001D5624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распорядительного документа уполномоченного органа)</w:t>
      </w:r>
    </w:p>
    <w:p w:rsidR="001D5624" w:rsidRDefault="00C061BF" w:rsidP="0031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«___»__________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№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______________________________________________________</w:t>
      </w:r>
      <w:r w:rsidR="00DB2538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</w:t>
      </w:r>
    </w:p>
    <w:p w:rsidR="001D5624" w:rsidRDefault="00DB2538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уполномоченного органа)</w:t>
      </w:r>
    </w:p>
    <w:p w:rsidR="001D5624" w:rsidRDefault="00C061BF" w:rsidP="00DB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лице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________________________________________________________</w:t>
      </w:r>
      <w:r w:rsidR="00DB2538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</w:t>
      </w:r>
    </w:p>
    <w:p w:rsidR="001D5624" w:rsidRDefault="00DB2538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(должность уполномоченного лица и ФИО)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</w:p>
    <w:p w:rsidR="00C061BF" w:rsidRPr="00C061BF" w:rsidRDefault="00C061BF" w:rsidP="00DB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действующего 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именуемый в дальнейшем «Арендодатель» 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лице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действующего 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, 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1. Предмет Договора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1.1. Арендодатель предоставляет, а Арендатор принимает в аренду находящийся в государственной собственности области земельный участок                       (далее – Участок) </w:t>
      </w:r>
      <w:r w:rsidR="001D5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1D5624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>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1.2.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На земельном участке расположены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переданные Арендатору на праве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9E2D7F" w:rsidRDefault="00C061BF" w:rsidP="009E2D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</w:t>
      </w:r>
    </w:p>
    <w:p w:rsidR="009E2D7F" w:rsidRDefault="009E2D7F" w:rsidP="009E2D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9E2D7F" w:rsidRDefault="009E2D7F" w:rsidP="009E2D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9E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lastRenderedPageBreak/>
        <w:t>2. Срок Договора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2.1. Срок аренды земельного участка устанавливается с «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br/>
        <w:t>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по «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года. 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2.2. Договор вступает в силу с даты его государственной регистрации                    в Управлении Федеральной службы государственной регистрации, кадастра и картографии по Белгородской области.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3. Размер и условия внесения арендной платы</w:t>
      </w:r>
    </w:p>
    <w:p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3.1. Арендатор вносит арендную плату за пользование Участком в размере согласно расчету арендной платы, являющемуся неотъемлемой частью настоящего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3.2. Арендная плата вносится Арендатором ежеквартально до 15 числа месяца следующего за отчетным равными платежами путем перечисления на счет УФК по Белгородской области (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код дохода       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(арендная плата и поступления от продажи права на заключение договоров аренды за земли, находящиеся в собственности субъектов РФ), ОКТМО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3.3. Арендная плата начисляется с момента подписания сторонами акта приема - передачи Участка, который является неотъемлемой частью договора. 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Исполнением обязательства по внесению арендной платы является факт поступления денежных средств на расчетный счет областного бюджета.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3.4. 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- размер арендной платы подлежит перерасчету в связи с изменением рыночной стоимости арендной платы, но не чаще одного раза в 5 лет,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- размер арендной платы изменяется Арендодателем в одностороннем порядке ежегодно,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3.5. Об изменении размера арендной платы Арендатор уведомляется Арендодателем путем направления соответствующего уведомления.</w:t>
      </w: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4. Права и обязанности Сторон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4.1. </w:t>
      </w:r>
      <w:r w:rsidRPr="002F7831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Арендодатель имеет право</w:t>
      </w: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4.1.2. На отказ от исполнения договора в одностороннем порядке при невнесении Арендатором арендной платы более двух раз подряд по истечении установленного договором срока платежа.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4.1.3. На изменение в одностороннем порядке размера арендной платы за земельный участок в порядке, указанном в пункте 3.4 настоящего Договора, посредством направления Арендатору соответствующего уведомления. 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4.1.4.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4.2. </w:t>
      </w:r>
      <w:r w:rsidRPr="002F783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Арендодатель обязан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4.2.1. Выполнять в полном объеме все условия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4.2.2. Передать Арендатору Участок по акту приема - передачи в день подписания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br/>
        <w:t>п. 3.2.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4.2.4. Своевременно производить перерасчет арендной платы и своевременно письменно уведомлять об этом Арендатора с приложением ее расчета.</w:t>
      </w:r>
    </w:p>
    <w:p w:rsidR="00C061BF" w:rsidRPr="00C061BF" w:rsidRDefault="00C061BF" w:rsidP="00C061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4.3. </w:t>
      </w:r>
      <w:r w:rsidRPr="002F7831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Арендатор имеет право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4.3.1. Использовать Участок на условиях, установленных Договором.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061BF" w:rsidRPr="00C061BF" w:rsidRDefault="00C061BF" w:rsidP="00C061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4.4. Арендатор обязан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4.4.1. Выполнять в полном объеме все условия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4.4.2. Использовать Участок в соответствии с целевым назначением и разрешенным использованием.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4.4.3. Уплачивать в размере и на условиях, установленных Договором, арендную плату.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4.4.6. Не допускать действий, приводящих к ухудшению экологической 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4.4.7. Письменно в десятидневный срок уведомить Арендодателя об изменении своих реквизитов.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4.4.8. По требованию Арендодателя производить с ним сверку расчетов с предоставлением копий платежных документов, подтверждающих факт оплаты.   </w:t>
      </w:r>
    </w:p>
    <w:p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A06D9" w:rsidRDefault="00AA06D9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2F7831" w:rsidRDefault="002F7831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2F7831" w:rsidRPr="00C061BF" w:rsidRDefault="002F7831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lastRenderedPageBreak/>
        <w:t>5. Ответственность Сторон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Пени перечисляются в порядке, предусмотренном п. 3.2 Договора.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6. Изменение, расторжение и прекращение Договора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6.1. Все изменения и (или) дополнения к Договору оформляются Сторонами в письменной форме.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6.2. Договор может быть расторгнут по соглашению Сторон,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6.3. При прекращении Договора Арендатор обязан вернуть Арендодателю Участок в надлежащем состоянии в течение семи дней.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7. Рассмотрение и урегулирование споров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8. Особые условия договора</w:t>
      </w:r>
    </w:p>
    <w:p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Белгородской области. 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9. Реквизиты и адреса Сторон</w:t>
      </w: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61BF" w:rsidRPr="00C061BF" w:rsidTr="00B9357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Арендодатель:</w:t>
            </w:r>
          </w:p>
          <w:p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Арендатор:</w:t>
            </w:r>
          </w:p>
          <w:p w:rsidR="00C061BF" w:rsidRPr="00C061BF" w:rsidRDefault="00C061BF" w:rsidP="001D562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</w:tbl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10. Подписи Сторон</w:t>
      </w:r>
    </w:p>
    <w:p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061BF" w:rsidRPr="001D5624" w:rsidRDefault="00C061BF" w:rsidP="001D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: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     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</w:t>
      </w:r>
      <w:r w:rsidR="001D562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М.П.</w:t>
      </w: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61BF" w:rsidRPr="001D5624" w:rsidRDefault="00C061BF" w:rsidP="001D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Арендатор:</w:t>
      </w:r>
      <w:r w:rsidRPr="00C0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______________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</w:t>
      </w:r>
      <w:r w:rsidR="001D562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AA06D9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М.П. </w:t>
      </w:r>
    </w:p>
    <w:p w:rsidR="00074E92" w:rsidRDefault="00074E92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AA06D9" w:rsidRDefault="00AA06D9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lastRenderedPageBreak/>
        <w:t>Приложения к Договору:</w:t>
      </w:r>
    </w:p>
    <w:p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C061BF" w:rsidRDefault="00314B86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кт приема-передачи земельного участка. </w:t>
      </w:r>
    </w:p>
    <w:p w:rsidR="00C061BF" w:rsidRPr="00C061BF" w:rsidRDefault="00314B86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асчет арендной платы.</w:t>
      </w:r>
    </w:p>
    <w:p w:rsidR="00C061BF" w:rsidRPr="00C061BF" w:rsidRDefault="00314B86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аспорядительный акт Уполномоченного органа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от </w:t>
      </w:r>
      <w:r w:rsidR="00486CDF">
        <w:rPr>
          <w:rFonts w:ascii="Times New Roman" w:eastAsia="Times New Roman" w:hAnsi="Times New Roman" w:cs="Times New Roman"/>
          <w:sz w:val="26"/>
          <w:szCs w:val="26"/>
          <w:lang w:bidi="en-US"/>
        </w:rPr>
        <w:t>«__»________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№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участка».</w:t>
      </w:r>
    </w:p>
    <w:p w:rsidR="00C061BF" w:rsidRDefault="00314B86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ыписки из Единого государственного реестра недвижимости                                   об основных характеристиках и зарегистрированных правах на объекты недвижимости.</w:t>
      </w: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Pr="008B0D3F" w:rsidRDefault="008B0D3F" w:rsidP="006D570C">
      <w:pPr>
        <w:keepNext/>
        <w:widowControl w:val="0"/>
        <w:tabs>
          <w:tab w:val="left" w:pos="595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</w:t>
      </w:r>
    </w:p>
    <w:p w:rsid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D2150" w:rsidTr="006D570C">
        <w:tc>
          <w:tcPr>
            <w:tcW w:w="4669" w:type="dxa"/>
          </w:tcPr>
          <w:p w:rsidR="006D2150" w:rsidRDefault="006D2150" w:rsidP="008B0D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69" w:type="dxa"/>
          </w:tcPr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AA06D9" w:rsidRDefault="00AA06D9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AA06D9" w:rsidRDefault="00AA06D9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AA06D9" w:rsidRDefault="00AA06D9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AA06D9" w:rsidRDefault="00AA06D9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AA06D9" w:rsidRDefault="00AA06D9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6D2150" w:rsidRDefault="0029159A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lastRenderedPageBreak/>
              <w:t xml:space="preserve">          </w:t>
            </w:r>
            <w:r w:rsidR="006D2150"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Приложение к договору</w:t>
            </w:r>
          </w:p>
          <w:p w:rsidR="006D2150" w:rsidRDefault="0029159A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         </w:t>
            </w:r>
            <w:r w:rsidR="006D2150"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аренды земельного участка</w:t>
            </w:r>
          </w:p>
          <w:p w:rsidR="006D2150" w:rsidRDefault="0029159A" w:rsidP="002915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         </w:t>
            </w:r>
            <w:r w:rsidR="006D2150"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 «</w:t>
            </w:r>
            <w:r w:rsidR="006D2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____</w:t>
            </w:r>
            <w:r w:rsidR="006D2150"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» </w:t>
            </w:r>
            <w:r w:rsidR="006D2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_________20__ года</w:t>
            </w:r>
          </w:p>
        </w:tc>
      </w:tr>
    </w:tbl>
    <w:p w:rsidR="006D2150" w:rsidRPr="008B0D3F" w:rsidRDefault="006D2150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РАСЧЁТ</w:t>
      </w: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арендной платы за земельный участок, </w:t>
      </w: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расположенный на территории Белгородской области,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</w:t>
      </w: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377" w:type="dxa"/>
        <w:tblInd w:w="-4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487"/>
        <w:gridCol w:w="1536"/>
        <w:gridCol w:w="2109"/>
        <w:gridCol w:w="1701"/>
        <w:gridCol w:w="1276"/>
      </w:tblGrid>
      <w:tr w:rsidR="008B0D3F" w:rsidRPr="008B0D3F" w:rsidTr="002F486B">
        <w:trPr>
          <w:trHeight w:val="13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Кадастровый </w:t>
            </w:r>
          </w:p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номер земельного участка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Площадь земельного участка (кв.м)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Кадастровая стоимость земельного участка, </w:t>
            </w:r>
          </w:p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Размер ставки арендной платы в процентах от кадастровой стоимости</w:t>
            </w:r>
          </w:p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</w:t>
            </w:r>
          </w:p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плата </w:t>
            </w: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br/>
              <w:t>в год</w:t>
            </w:r>
          </w:p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 плата в квартал (руб.)</w:t>
            </w:r>
          </w:p>
        </w:tc>
      </w:tr>
      <w:tr w:rsidR="008B0D3F" w:rsidRPr="008B0D3F" w:rsidTr="002F486B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</w:tr>
    </w:tbl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Арендная плата в год составляет: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рублей.</w:t>
      </w:r>
    </w:p>
    <w:p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ПОДПИСИ СТОРОН:</w:t>
      </w:r>
    </w:p>
    <w:p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C23A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314B8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C23A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8B0D3F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   </w:t>
      </w:r>
      <w:r w:rsidR="00314B8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314B8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314B8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</w:t>
      </w:r>
      <w:r w:rsidR="005B1C6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Фамилия</w:t>
      </w:r>
    </w:p>
    <w:p w:rsidR="008B0D3F" w:rsidRPr="008B0D3F" w:rsidRDefault="00314B86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8B0D3F"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 </w:t>
      </w:r>
    </w:p>
    <w:p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D2150" w:rsidRPr="008B0D3F" w:rsidRDefault="006D2150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D2150" w:rsidRPr="006D2150" w:rsidTr="002F486B">
        <w:trPr>
          <w:trHeight w:val="100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lastRenderedPageBreak/>
              <w:t>Приложение к договору                 аренды земельного участка</w:t>
            </w:r>
          </w:p>
          <w:p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от «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__»_________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20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г.</w:t>
            </w:r>
          </w:p>
          <w:p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29159A" w:rsidRDefault="0029159A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</w:p>
    <w:p w:rsidR="006D2150" w:rsidRPr="0029159A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2915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АКТ ПРИЕМА-ПЕРЕДАЧИ</w:t>
      </w:r>
    </w:p>
    <w:p w:rsidR="006D2150" w:rsidRPr="006D2150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Российская Федерация, Белгородская область</w:t>
      </w:r>
    </w:p>
    <w:p w:rsidR="006D2150" w:rsidRPr="006D2150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«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20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</w:t>
      </w:r>
    </w:p>
    <w:p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B0496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На основании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от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«__» 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              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 №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 «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О предоставлении в аренду земельного участка»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_______________________________________________________________________</w:t>
      </w:r>
    </w:p>
    <w:p w:rsidR="00B04960" w:rsidRDefault="00314B86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    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(наименование Уполномоченного органа)</w:t>
      </w:r>
    </w:p>
    <w:p w:rsidR="00B04960" w:rsidRDefault="006D2150" w:rsidP="00AA06D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в лице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</w:t>
      </w:r>
      <w:r w:rsidR="00314B8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</w:t>
      </w:r>
    </w:p>
    <w:p w:rsidR="00B04960" w:rsidRDefault="00314B86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     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(должность уполномоченного лица и ФИО)</w:t>
      </w:r>
      <w:r w:rsidR="006D2150"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,</w:t>
      </w:r>
    </w:p>
    <w:p w:rsidR="006D2150" w:rsidRPr="006D2150" w:rsidRDefault="006D2150" w:rsidP="00AA06D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действующего на основании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</w:t>
      </w:r>
      <w:r w:rsidR="00AA06D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, именуемый</w:t>
      </w:r>
      <w:r w:rsidR="00AA06D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в дальнейшем «Арендодатель» 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в лице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действующего на основании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именуемое в дальнейшем «Арендатор», 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  <w:t>и именуемые в дальнейшем «Стороны», составили настоящий акт о нижеследующем:</w:t>
      </w:r>
    </w:p>
    <w:p w:rsidR="00B04960" w:rsidRPr="00C061BF" w:rsidRDefault="006D2150" w:rsidP="00B04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1. Арендодатель в соответствии с договором аренды земельного участка                  от «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 20___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 передал в аренду, а Арендатор принял находящийся                              в государственной собственности области земельный участок (далее – Участок)                         </w:t>
      </w: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B04960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земельный участок                       (далее – Участок) </w:t>
      </w:r>
      <w:r w:rsidR="00B04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B04960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>______________________</w:t>
      </w:r>
      <w:r w:rsidR="00314B86">
        <w:rPr>
          <w:rFonts w:ascii="Times New Roman" w:eastAsia="Calibri" w:hAnsi="Times New Roman"/>
          <w:sz w:val="26"/>
          <w:szCs w:val="26"/>
          <w:lang w:eastAsia="ru-RU"/>
        </w:rPr>
        <w:t>______________________________________</w:t>
      </w:r>
      <w:r w:rsidR="00B04960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6D2150" w:rsidRPr="006D2150" w:rsidRDefault="006D2150" w:rsidP="00B0496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2.  Претензий у Арендатора к Арендодателю по передаваемому земельному участку не имеется. </w:t>
      </w:r>
    </w:p>
    <w:p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3. Стороны считают, что все обязательства по передаче вышеуказанного земельного участка выполнены полностью.</w:t>
      </w:r>
    </w:p>
    <w:p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Настоящий передаточный акт составлен и подписан в трех экземплярах,                                                    из которых по одному экземпляру хранится у Сторон, третий экземпляр передается                                              в Управление Федеральной службы государственной регистрации, кадастра                                     и картографии по Белгородской области.</w:t>
      </w:r>
    </w:p>
    <w:p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5. ПОДПИСИ СТОРОН</w:t>
      </w:r>
    </w:p>
    <w:p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6D2150" w:rsidRDefault="006D215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: </w:t>
      </w:r>
      <w:r w:rsidR="00B0496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</w:t>
      </w:r>
      <w:r w:rsidR="00314B8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</w:t>
      </w:r>
      <w:r w:rsidR="00B0496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_____________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B04960" w:rsidRPr="006D215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Pr="006D215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М.П.</w:t>
      </w:r>
    </w:p>
    <w:p w:rsidR="00B0496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2150" w:rsidRPr="006D2150" w:rsidRDefault="006D215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Арендатор: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  <w:t xml:space="preserve">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______________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:rsidR="00B0496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                   </w:t>
      </w:r>
      <w:r w:rsidR="00314B86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</w:p>
    <w:p w:rsidR="008B0D3F" w:rsidRPr="00B0496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М.</w:t>
      </w:r>
    </w:p>
    <w:p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Pr="00C061B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3219C8" w:rsidRPr="001C6FF5" w:rsidTr="00314B86">
        <w:tc>
          <w:tcPr>
            <w:tcW w:w="4672" w:type="dxa"/>
          </w:tcPr>
          <w:p w:rsidR="003219C8" w:rsidRDefault="003219C8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</w:tcPr>
          <w:p w:rsidR="006D2150" w:rsidRDefault="006D2150" w:rsidP="003219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A06D9" w:rsidRDefault="00AA06D9" w:rsidP="006D21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19C8" w:rsidRPr="00314B86" w:rsidRDefault="003219C8" w:rsidP="00314B86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B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Приложение № 4</w:t>
            </w:r>
          </w:p>
          <w:p w:rsidR="00C01DCE" w:rsidRPr="00486CDF" w:rsidRDefault="003219C8" w:rsidP="00314B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486CDF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94509A" w:rsidRPr="00486CD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486C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19C8" w:rsidRPr="001C6FF5" w:rsidRDefault="003219C8" w:rsidP="009E2D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219C8" w:rsidRDefault="003219C8" w:rsidP="00321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219C8" w:rsidRPr="00F35F38" w:rsidRDefault="003219C8" w:rsidP="00F35F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решения о предоставлении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35F3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 w:rsidRPr="00F35F38">
        <w:rPr>
          <w:rFonts w:ascii="Times New Roman" w:hAnsi="Times New Roman" w:cs="Times New Roman"/>
          <w:b/>
          <w:sz w:val="26"/>
          <w:szCs w:val="26"/>
        </w:rPr>
        <w:t xml:space="preserve"> в постоянное (бессрочное) пользование</w:t>
      </w:r>
    </w:p>
    <w:p w:rsidR="003219C8" w:rsidRDefault="003219C8" w:rsidP="00321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>«___»________ _______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450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>№______</w:t>
      </w: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земельного участка</w:t>
      </w: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постоянное (бессрочное) пользование</w:t>
      </w: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законом Белгородской области от 7 июня 2011 года № 44 «О порядке управления и распоряжения государственной собственностью Белгородской области», _____________________________________________________________, на основании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реквизиты иных правовых актов – в случае необходимости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заявления_________________________________________________________________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наименование юридического лица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 _____ года №_______:</w:t>
      </w:r>
    </w:p>
    <w:p w:rsidR="00EF0B66" w:rsidRPr="00EF0B66" w:rsidRDefault="00EF0B66" w:rsidP="00EF0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1.Предоставить_____________________________________________________</w:t>
      </w:r>
      <w:r w:rsidR="00486CD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полное наименование юридического лица, ОГРН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B66" w:rsidRPr="00EF0B66" w:rsidRDefault="00EF0B66" w:rsidP="00EF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постоянное (бессрочное) пользование земельный участок:  </w:t>
      </w:r>
    </w:p>
    <w:p w:rsidR="00EF0B66" w:rsidRPr="00EF0B66" w:rsidRDefault="00EF0B66" w:rsidP="00EF0B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__________________________________________________________________________</w:t>
      </w:r>
    </w:p>
    <w:p w:rsidR="00EF0B66" w:rsidRPr="00EF0B66" w:rsidRDefault="00EF0B66" w:rsidP="00486C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EF0B66" w:rsidRPr="00EF0B66" w:rsidRDefault="00EF0B66" w:rsidP="009450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Отделу </w:t>
      </w:r>
      <w:r w:rsidR="00C01D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обеспечить: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начальника отдела):</w:t>
      </w:r>
    </w:p>
    <w:p w:rsidR="00EF0B66" w:rsidRPr="00EF0B66" w:rsidRDefault="00EF0B66" w:rsidP="00486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EF0B66" w:rsidRPr="00EF0B66" w:rsidRDefault="00B04960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F0B66"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B04960" w:rsidRPr="00B04960" w:rsidRDefault="00EF0B66" w:rsidP="00B04960">
      <w:pPr>
        <w:pStyle w:val="af2"/>
        <w:ind w:firstLine="709"/>
        <w:rPr>
          <w:sz w:val="26"/>
          <w:szCs w:val="26"/>
        </w:rPr>
      </w:pPr>
      <w:r w:rsidRPr="00EF0B66">
        <w:rPr>
          <w:sz w:val="26"/>
          <w:szCs w:val="26"/>
        </w:rPr>
        <w:t xml:space="preserve">3. Отделу </w:t>
      </w:r>
      <w:r w:rsidR="00C01DCE">
        <w:rPr>
          <w:sz w:val="26"/>
          <w:szCs w:val="26"/>
        </w:rPr>
        <w:t>___________________________________________________</w:t>
      </w:r>
      <w:r w:rsidRPr="00EF0B66">
        <w:rPr>
          <w:sz w:val="26"/>
          <w:szCs w:val="26"/>
        </w:rPr>
        <w:t xml:space="preserve"> </w:t>
      </w:r>
      <w:r w:rsidR="00B04960" w:rsidRPr="00B04960">
        <w:rPr>
          <w:sz w:val="26"/>
          <w:szCs w:val="26"/>
        </w:rPr>
        <w:t>обеспечить внесение изменений в реестр государственной собственности Белгородской области.</w:t>
      </w:r>
    </w:p>
    <w:p w:rsidR="00EF0B66" w:rsidRPr="00EF0B66" w:rsidRDefault="00EF0B66" w:rsidP="00B04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 Контроль за исполнением распоряжения возложить на</w:t>
      </w: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_________________________________________________________________________.</w:t>
      </w:r>
    </w:p>
    <w:p w:rsidR="00EF0B66" w:rsidRPr="00EF0B66" w:rsidRDefault="00EF0B66" w:rsidP="00EF0B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EF0B66" w:rsidRPr="00EF0B66" w:rsidTr="00B9357E">
        <w:tc>
          <w:tcPr>
            <w:tcW w:w="4820" w:type="dxa"/>
            <w:shd w:val="clear" w:color="auto" w:fill="auto"/>
          </w:tcPr>
          <w:p w:rsidR="00EF0B66" w:rsidRPr="00EF0B66" w:rsidRDefault="00EF0B66" w:rsidP="00EF0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 w:rsidRPr="00EF0B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F0B66" w:rsidRPr="00EF0B66" w:rsidRDefault="00EF0B66" w:rsidP="00EF0B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0B66" w:rsidRPr="00EF0B66" w:rsidRDefault="00EF0B66" w:rsidP="00E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Pr="00EF0B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EF0B66" w:rsidRPr="00EF0B66" w:rsidRDefault="00EF0B66" w:rsidP="00EF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F0B66" w:rsidRPr="00EF0B66" w:rsidRDefault="00EF0B66" w:rsidP="00E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r w:rsidR="00B0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 </w:t>
            </w: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59A" w:rsidRDefault="002915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59A" w:rsidRDefault="002915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59A" w:rsidRDefault="002915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09A" w:rsidRDefault="0094509A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EF0B66" w:rsidRPr="001C6FF5" w:rsidTr="0094509A">
        <w:tc>
          <w:tcPr>
            <w:tcW w:w="4672" w:type="dxa"/>
          </w:tcPr>
          <w:p w:rsidR="00EF0B66" w:rsidRDefault="00EF0B66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</w:tcPr>
          <w:p w:rsidR="00EF0B66" w:rsidRPr="0094509A" w:rsidRDefault="00EF0B66" w:rsidP="0094509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</w:t>
            </w:r>
            <w:r w:rsidR="0026070E" w:rsidRPr="00945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5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F0B66" w:rsidRPr="0094509A" w:rsidRDefault="00EF0B66" w:rsidP="00945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94509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</w:t>
            </w:r>
            <w:r w:rsidR="0094509A">
              <w:rPr>
                <w:rFonts w:ascii="Times New Roman" w:hAnsi="Times New Roman" w:cs="Times New Roman"/>
                <w:sz w:val="24"/>
                <w:szCs w:val="24"/>
              </w:rPr>
              <w:t>проведения торгов на территории Новооскольского городского округа</w:t>
            </w:r>
            <w:r w:rsidR="00F6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B66" w:rsidRPr="001C6FF5" w:rsidRDefault="00EF0B66" w:rsidP="009E2D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F0B66" w:rsidRDefault="00EF0B66" w:rsidP="00EF0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0B66" w:rsidRPr="00F35F38" w:rsidRDefault="00EF0B66" w:rsidP="00EF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безвозмездного пользования земельным участком,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</w:t>
      </w:r>
      <w:r w:rsidR="00F35F38">
        <w:rPr>
          <w:rFonts w:ascii="Times New Roman" w:hAnsi="Times New Roman" w:cs="Times New Roman"/>
          <w:b/>
          <w:sz w:val="26"/>
          <w:szCs w:val="26"/>
        </w:rPr>
        <w:t>им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я в муниципальной собственности или государственная собственность на который не разграничена</w:t>
      </w:r>
    </w:p>
    <w:p w:rsidR="00F35F38" w:rsidRDefault="00F35F38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БЕЗВОЗМЕЗДНОГО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 ЗЕМЕЛЬНЫМ УЧАСТКОМ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6D570C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(место заключения)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«___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 20___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70C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6D570C" w:rsidRDefault="006D570C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(распорядительного акта)</w:t>
      </w:r>
    </w:p>
    <w:p w:rsidR="006D570C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________20___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в безвозмездное пользование»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486C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D570C" w:rsidRDefault="00486CDF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уполномоченного органа),</w:t>
      </w:r>
    </w:p>
    <w:p w:rsidR="00901299" w:rsidRDefault="00EF0B66" w:rsidP="00486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«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лице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01299" w:rsidRDefault="0094509A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уполномоченного лица и ФИО),</w:t>
      </w:r>
    </w:p>
    <w:p w:rsidR="00901299" w:rsidRDefault="00EF0B66" w:rsidP="0094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EF0B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901299" w:rsidRDefault="0094509A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Стороны 2</w:t>
      </w:r>
      <w:r w:rsidR="00901299"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0B66"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01299" w:rsidRDefault="00EF0B66" w:rsidP="0094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 в дальнейшем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лице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9450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01299" w:rsidRDefault="0094509A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уполномоченного лица и ФИО),</w:t>
      </w:r>
    </w:p>
    <w:p w:rsidR="00EF0B66" w:rsidRPr="00EF0B66" w:rsidRDefault="00EF0B66" w:rsidP="0094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и именуемые в дальнейшем «Стороны», заключили настоящий договор (далее - Договор) о нижеследующем: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widowControl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предоставляет, а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в безвозмездное пользование сроком на 11 месяцев находящийся в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собственности земельный </w:t>
      </w:r>
      <w:r w:rsidR="00917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1C34CF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>______________________,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B66" w:rsidRPr="00EF0B66" w:rsidRDefault="00EF0B66" w:rsidP="00EF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На Участке объекты недвижимости, введенные в эксплуатацию, отсутствуют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/имеются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Срок Договора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Срок использования Участка </w:t>
      </w:r>
      <w:r w:rsidRP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«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по «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3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вступает в силу с момента его подписания Сторонами.</w:t>
      </w:r>
    </w:p>
    <w:p w:rsidR="00EF0B66" w:rsidRPr="00EF0B66" w:rsidRDefault="00EF0B66" w:rsidP="00945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Сторон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имеет право: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в случаях нарушения других условий Договора.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Учреждения, а также по иным основаниям, предусмотренным законодательством Российской Федерации.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3.2.1. Передать Учреждению Участок, указанный в пункте 1.1 настоящего Договора.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ab/>
        <w:t>3.2.2. Выполнять в полном объеме все условия Договора.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имеет право: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3.3.1.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Участок на условиях, установленных Договором.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3.3.2. Осуществлять застройку Участка на основании проектной документации, прошедшей в установленном законодательством порядке согласование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государственную экспертизу, и разрешения на строительство.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3.4.1. Выполнять в полном объеме все условия Договора.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3.4.2. Использовать Участок в соответствии с целевым назначением.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3.4.3. Обеспечить Министерству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3.4.4. Выполнять условия эксплуатации подземных и наземных коммуникаций, и не препятствовать их ремонту и обслуживанию.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3.4.5. Соблюдать требования действующего законодательства, в том числе, касающиеся охраны окружающей среды, санитарных норм, противопожарных правил, правового режима использования земельного участка.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3.4.6.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3.5.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 и Сторона 2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Сторон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Изменение, расторжение и прекращение Договора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Все изменения и (или) дополнения к Договору оформляются Сторонами в письменной форме.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Договор может быть расторгнут по требованию Министерства, по решению суда на основании и в порядке, установленном гражданским законодательством.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6.1. Настоящий Договор имеет силу передаточного акта.</w:t>
      </w:r>
    </w:p>
    <w:p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6.2. Договор составлен в 2 (двух) экземплярах, имеющих одинаковую юридическую силу, по одному экземпляру для каждой из Сторон.</w:t>
      </w:r>
    </w:p>
    <w:p w:rsidR="00EF0B66" w:rsidRPr="00EF0B66" w:rsidRDefault="00EF0B66" w:rsidP="00EF0B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EF0B66" w:rsidRDefault="00EF0B66" w:rsidP="00EF0B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Адреса, реквизиты и подписи Сторон</w:t>
      </w:r>
    </w:p>
    <w:p w:rsid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4CF" w:rsidRDefault="001C34CF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4CF" w:rsidRPr="00EF0B66" w:rsidRDefault="001C34CF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к Договору:</w:t>
      </w:r>
    </w:p>
    <w:p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Распорядительный акт Уполномоченного органа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80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предоставлении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в безвозмездное пользование».</w:t>
      </w:r>
    </w:p>
    <w:p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Выписка из Единого государственного реестра недвижимости об основных характеристиках и зарегистрированных правах.</w:t>
      </w:r>
    </w:p>
    <w:p w:rsidR="00EF0B66" w:rsidRDefault="00EF0B66" w:rsidP="00EF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EF0B66" w:rsidRDefault="00EF0B66" w:rsidP="00EF0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70E" w:rsidRDefault="0026070E" w:rsidP="004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070E" w:rsidRDefault="0026070E" w:rsidP="00321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:rsidTr="00B9357E">
        <w:trPr>
          <w:jc w:val="right"/>
        </w:trPr>
        <w:tc>
          <w:tcPr>
            <w:tcW w:w="4673" w:type="dxa"/>
          </w:tcPr>
          <w:p w:rsidR="006D2150" w:rsidRDefault="006D2150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09A" w:rsidRDefault="0094509A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09A" w:rsidRDefault="0094509A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09A" w:rsidRDefault="0094509A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09A" w:rsidRDefault="0094509A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09A" w:rsidRDefault="0094509A" w:rsidP="001D6048">
            <w:pPr>
              <w:tabs>
                <w:tab w:val="left" w:pos="2730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048" w:rsidRDefault="001D6048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048" w:rsidRDefault="001D6048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048" w:rsidRDefault="001D6048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048" w:rsidRPr="001D6048" w:rsidRDefault="0026070E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6</w:t>
            </w:r>
          </w:p>
          <w:p w:rsidR="00C01DCE" w:rsidRPr="001D6048" w:rsidRDefault="0026070E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1D6048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5F3BE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070E" w:rsidRPr="00894AF6" w:rsidRDefault="0026070E" w:rsidP="009E2D7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70E" w:rsidRPr="00894AF6" w:rsidRDefault="0026070E" w:rsidP="0026070E">
      <w:pPr>
        <w:rPr>
          <w:rFonts w:ascii="Times New Roman" w:hAnsi="Times New Roman" w:cs="Times New Roman"/>
          <w:b/>
          <w:sz w:val="26"/>
          <w:szCs w:val="26"/>
        </w:rPr>
      </w:pPr>
    </w:p>
    <w:p w:rsidR="0026070E" w:rsidRPr="00413245" w:rsidRDefault="0026070E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>Форма реше</w:t>
      </w:r>
      <w:r w:rsidR="00C01DCE">
        <w:rPr>
          <w:rFonts w:ascii="Times New Roman" w:hAnsi="Times New Roman" w:cs="Times New Roman"/>
          <w:b/>
          <w:sz w:val="26"/>
          <w:szCs w:val="26"/>
        </w:rPr>
        <w:t>ния об отказе в предоставлении 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26070E" w:rsidRPr="00894AF6" w:rsidRDefault="0026070E" w:rsidP="0026070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0"/>
      </w:tblGrid>
      <w:tr w:rsidR="0026070E" w:rsidRPr="00894AF6" w:rsidTr="00486CDF">
        <w:tc>
          <w:tcPr>
            <w:tcW w:w="5211" w:type="dxa"/>
          </w:tcPr>
          <w:p w:rsidR="0026070E" w:rsidRPr="00894AF6" w:rsidRDefault="005F3BE6" w:rsidP="00B93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110" w:type="dxa"/>
          </w:tcPr>
          <w:p w:rsidR="001D6048" w:rsidRDefault="005F3BE6" w:rsidP="001D6048">
            <w:pPr>
              <w:ind w:left="857" w:hanging="8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Кому:_______________</w:t>
            </w:r>
            <w:r w:rsidR="0026070E" w:rsidRPr="00894AF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70E" w:rsidRPr="00894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ФИО (последнее при наличии)</w:t>
            </w:r>
            <w:r w:rsidR="00486CDF">
              <w:rPr>
                <w:rFonts w:ascii="Times New Roman" w:hAnsi="Times New Roman" w:cs="Times New Roman"/>
                <w:sz w:val="24"/>
                <w:szCs w:val="24"/>
              </w:rPr>
              <w:t>, индивидуального</w:t>
            </w:r>
          </w:p>
          <w:p w:rsidR="0026070E" w:rsidRPr="00894AF6" w:rsidRDefault="001D6048" w:rsidP="001D6048">
            <w:pPr>
              <w:ind w:left="857" w:hanging="48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6070E"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6CDF">
              <w:rPr>
                <w:rFonts w:ascii="Times New Roman" w:hAnsi="Times New Roman" w:cs="Times New Roman"/>
                <w:sz w:val="24"/>
                <w:szCs w:val="24"/>
              </w:rPr>
              <w:t xml:space="preserve">нди            </w:t>
            </w:r>
            <w:r w:rsidR="005F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0E" w:rsidRPr="001D6048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 w:rsidR="00486CDF">
              <w:rPr>
                <w:rFonts w:ascii="Times New Roman" w:hAnsi="Times New Roman" w:cs="Times New Roman"/>
                <w:sz w:val="24"/>
                <w:szCs w:val="24"/>
              </w:rPr>
              <w:t>имателя или полное наименование ю</w:t>
            </w:r>
            <w:r w:rsidR="0026070E"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070E" w:rsidRPr="001D604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26070E" w:rsidRPr="00894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6070E" w:rsidRPr="00894AF6" w:rsidRDefault="0026070E" w:rsidP="00B93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70E" w:rsidRPr="00894AF6" w:rsidRDefault="0026070E" w:rsidP="002607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70E" w:rsidRPr="00C01DCE" w:rsidRDefault="0026070E" w:rsidP="005F3BE6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>В соответствии Земельным кодексом РФ, административным регламентом,</w:t>
      </w:r>
      <w:r w:rsidRPr="00894AF6">
        <w:rPr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C01DCE" w:rsidRPr="00C01DCE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rFonts w:ascii="Times New Roman" w:hAnsi="Times New Roman" w:cs="Times New Roman"/>
          <w:sz w:val="26"/>
          <w:szCs w:val="26"/>
        </w:rPr>
        <w:t xml:space="preserve">, утвержденным _____________(указывается орган, утвердивший административный регламент)  </w:t>
      </w:r>
      <w:r w:rsidR="00C01DC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="00C01DCE" w:rsidRPr="00C01DCE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4AF6">
        <w:rPr>
          <w:rFonts w:ascii="Times New Roman" w:hAnsi="Times New Roman" w:cs="Times New Roman"/>
          <w:sz w:val="26"/>
          <w:szCs w:val="26"/>
        </w:rPr>
        <w:t>услуги).</w:t>
      </w:r>
    </w:p>
    <w:p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</w:t>
      </w:r>
      <w:r w:rsidR="00C01DCE">
        <w:rPr>
          <w:rFonts w:ascii="Times New Roman" w:hAnsi="Times New Roman" w:cs="Times New Roman"/>
          <w:sz w:val="26"/>
          <w:szCs w:val="26"/>
        </w:rPr>
        <w:t>муниципальную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услугу, а также в судебном порядке в соответствии с законодательством Российской Федерации. </w:t>
      </w:r>
    </w:p>
    <w:p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услуги, а также иная дополнительная информация при необходимости).</w:t>
      </w:r>
    </w:p>
    <w:p w:rsidR="0026070E" w:rsidRDefault="001D6048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26070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070E" w:rsidRPr="00894AF6">
        <w:rPr>
          <w:rFonts w:ascii="Times New Roman" w:hAnsi="Times New Roman" w:cs="Times New Roman"/>
          <w:sz w:val="26"/>
          <w:szCs w:val="26"/>
        </w:rPr>
        <w:t>(уполномоченное должностное лицо Администрации) подпись, фамилия, инициалы)</w:t>
      </w: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:rsidTr="00B9357E">
        <w:trPr>
          <w:jc w:val="right"/>
        </w:trPr>
        <w:tc>
          <w:tcPr>
            <w:tcW w:w="4673" w:type="dxa"/>
          </w:tcPr>
          <w:p w:rsidR="001D6048" w:rsidRDefault="001D6048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048" w:rsidRDefault="001D6048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D7F" w:rsidRDefault="009E2D7F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D7F" w:rsidRDefault="009E2D7F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9A" w:rsidRDefault="0029159A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70E" w:rsidRPr="001D6048" w:rsidRDefault="0026070E" w:rsidP="001D6048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7</w:t>
            </w:r>
          </w:p>
          <w:p w:rsidR="00C01DCE" w:rsidRPr="001D6048" w:rsidRDefault="0026070E" w:rsidP="001D60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1D6048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1D6048"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070E" w:rsidRPr="001D6048" w:rsidRDefault="0026070E" w:rsidP="001D6048">
            <w:pPr>
              <w:tabs>
                <w:tab w:val="left" w:pos="273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от «__» _______________202</w:t>
            </w:r>
            <w:r w:rsidR="005B1C65" w:rsidRPr="001D60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70E" w:rsidRPr="00894AF6" w:rsidRDefault="0026070E" w:rsidP="0026070E">
      <w:pPr>
        <w:rPr>
          <w:rFonts w:ascii="Times New Roman" w:hAnsi="Times New Roman" w:cs="Times New Roman"/>
          <w:b/>
          <w:sz w:val="26"/>
          <w:szCs w:val="26"/>
        </w:rPr>
      </w:pPr>
    </w:p>
    <w:p w:rsidR="0026070E" w:rsidRDefault="0026070E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4763FC">
        <w:rPr>
          <w:rFonts w:ascii="Times New Roman" w:hAnsi="Times New Roman" w:cs="Times New Roman"/>
          <w:b/>
          <w:sz w:val="26"/>
          <w:szCs w:val="26"/>
        </w:rPr>
        <w:t xml:space="preserve">заявления о 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предоставлении </w:t>
      </w:r>
      <w:r w:rsidR="00C01D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4763FC" w:rsidRDefault="004763FC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3BF" w:rsidRPr="00073A55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863BF" w:rsidRPr="001D6048" w:rsidRDefault="001D6048" w:rsidP="001D60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="00E863BF" w:rsidRPr="001D604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уполномоченного органа, в 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863BF" w:rsidRPr="001D6048">
        <w:rPr>
          <w:rFonts w:ascii="Times New Roman" w:eastAsia="Times New Roman" w:hAnsi="Times New Roman" w:cs="Times New Roman"/>
          <w:sz w:val="24"/>
          <w:szCs w:val="24"/>
        </w:rPr>
        <w:t>направляется заявление, фамилию, имя, отчество соответствующего должностного лица, должность соответствующего лица</w:t>
      </w:r>
    </w:p>
    <w:p w:rsidR="00E863BF" w:rsidRPr="001D6048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E863BF" w:rsidRPr="00073A55" w:rsidRDefault="00A46A10" w:rsidP="005F3BE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863BF"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="005F3BE6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863BF" w:rsidRPr="00A46A10" w:rsidRDefault="00A46A10" w:rsidP="00A46A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 w:hanging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863BF" w:rsidRPr="00A46A10">
        <w:rPr>
          <w:rFonts w:ascii="Times New Roman" w:eastAsia="Times New Roman" w:hAnsi="Times New Roman" w:cs="Times New Roman"/>
          <w:sz w:val="24"/>
          <w:szCs w:val="24"/>
        </w:rPr>
        <w:t xml:space="preserve">(для юридических лиц: наименование, 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863BF" w:rsidRPr="00A46A10">
        <w:rPr>
          <w:rFonts w:ascii="Times New Roman" w:eastAsia="Times New Roman" w:hAnsi="Times New Roman" w:cs="Times New Roman"/>
          <w:sz w:val="24"/>
          <w:szCs w:val="24"/>
        </w:rPr>
        <w:t>местонахождения; ИНН</w:t>
      </w:r>
      <w:r w:rsidR="00E863BF" w:rsidRPr="00A46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российских юридических лиц)</w:t>
      </w:r>
      <w:r w:rsidR="00E863BF" w:rsidRPr="00A46A10">
        <w:rPr>
          <w:rFonts w:ascii="Times New Roman" w:eastAsia="Times New Roman" w:hAnsi="Times New Roman" w:cs="Times New Roman"/>
          <w:sz w:val="24"/>
          <w:szCs w:val="24"/>
        </w:rPr>
        <w:t xml:space="preserve">, ОГРН; для физических лиц: ФИО,  данные документа, удостоверяющего личность, </w:t>
      </w:r>
      <w:r w:rsidR="009E2D7F">
        <w:rPr>
          <w:rFonts w:ascii="Times New Roman" w:eastAsia="Times New Roman" w:hAnsi="Times New Roman" w:cs="Times New Roman"/>
          <w:sz w:val="24"/>
          <w:szCs w:val="24"/>
        </w:rPr>
        <w:t xml:space="preserve">СНИЛС, </w:t>
      </w:r>
      <w:r w:rsidR="00E863BF" w:rsidRPr="00A46A10">
        <w:rPr>
          <w:rFonts w:ascii="Times New Roman" w:eastAsia="Times New Roman" w:hAnsi="Times New Roman" w:cs="Times New Roman"/>
          <w:sz w:val="24"/>
          <w:szCs w:val="24"/>
        </w:rPr>
        <w:t>место жительства, почтовый адрес</w:t>
      </w:r>
      <w:r w:rsidR="009E2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63BF" w:rsidRPr="00A46A10">
        <w:rPr>
          <w:rFonts w:ascii="Times New Roman" w:eastAsia="Times New Roman" w:hAnsi="Times New Roman" w:cs="Times New Roman"/>
          <w:sz w:val="24"/>
          <w:szCs w:val="24"/>
        </w:rPr>
        <w:t>и (или) адрес электронной почты (при наличии)</w:t>
      </w:r>
    </w:p>
    <w:p w:rsidR="004763FC" w:rsidRDefault="004763FC" w:rsidP="004763FC">
      <w:pPr>
        <w:pStyle w:val="ConsPlusNormal"/>
        <w:ind w:firstLine="540"/>
        <w:jc w:val="both"/>
      </w:pPr>
    </w:p>
    <w:p w:rsidR="004763FC" w:rsidRDefault="004763FC" w:rsidP="00E863BF">
      <w:pPr>
        <w:pStyle w:val="ConsPlusNonformat"/>
        <w:jc w:val="both"/>
      </w:pPr>
      <w:r>
        <w:t xml:space="preserve">                                    </w:t>
      </w:r>
    </w:p>
    <w:p w:rsidR="00E863BF" w:rsidRPr="009175BB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5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E863BF" w:rsidRPr="009175BB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5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земельного участка</w:t>
      </w:r>
    </w:p>
    <w:p w:rsidR="00E863BF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земельный участок с кадастровым номером в ______________.</w:t>
      </w:r>
    </w:p>
    <w:p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предоставления земельного участка: ______________________________.</w:t>
      </w:r>
    </w:p>
    <w:p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использования земельного участка______________________________________.</w:t>
      </w:r>
    </w:p>
    <w:p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об изъятии земельного участка для государственных или муниципальных нужд ______________________________________________</w:t>
      </w:r>
      <w:r w:rsidR="00A46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Реквизиты решения об утверждении документа территориального планирования и (или) проекта планировки территории___________________________________________________</w:t>
      </w:r>
      <w:r w:rsidR="00A46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63BF" w:rsidRDefault="00E863BF" w:rsidP="00A46A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решения о предварительном согласо</w:t>
      </w:r>
      <w:r w:rsidR="00A46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вании предоставления земельного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</w:t>
      </w:r>
      <w:r w:rsidR="00A46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A46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E863BF" w:rsidRPr="00F35935" w:rsidRDefault="00A46A10" w:rsidP="00A46A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863BF"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 рассмотрения заявл</w:t>
      </w:r>
      <w:r w:rsidR="00E863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ения прошу предоставить (нужное </w:t>
      </w:r>
      <w:r w:rsidR="00E863BF"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подчеркнуть):</w:t>
      </w:r>
    </w:p>
    <w:p w:rsidR="00E863BF" w:rsidRPr="00F35935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46A1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форме электронного документа в личном кабинете на ЕПГУ либо на адрес электронной почты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863BF" w:rsidRPr="00F35935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46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носителе при личном обращении в Уполномоченный орган либо в многофункциональный центр.</w:t>
      </w:r>
    </w:p>
    <w:p w:rsidR="00E863BF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46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носителе на почтовый адрес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863BF" w:rsidRPr="00073A55" w:rsidRDefault="00E863BF" w:rsidP="00E863BF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Приложение:</w:t>
      </w:r>
    </w:p>
    <w:p w:rsidR="00E863BF" w:rsidRPr="00073A55" w:rsidRDefault="00A46A10" w:rsidP="00A46A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E863BF"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1. __________________________________________________________________</w:t>
      </w:r>
    </w:p>
    <w:p w:rsidR="00E863BF" w:rsidRPr="00073A55" w:rsidRDefault="00A46A10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E863BF"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2. __________________________________________________________________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4" w:name="Par51"/>
      <w:bookmarkEnd w:id="14"/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0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____________________(наименование Уполномоченного органа)</w:t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в Федеральном </w:t>
      </w:r>
      <w:hyperlink r:id="rId31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Подпись</w:t>
      </w:r>
    </w:p>
    <w:p w:rsidR="00E863BF" w:rsidRDefault="004763FC" w:rsidP="004763FC">
      <w:pPr>
        <w:pStyle w:val="ConsPlusNonformat"/>
        <w:jc w:val="both"/>
      </w:pPr>
      <w:r>
        <w:t xml:space="preserve">                               </w:t>
      </w:r>
    </w:p>
    <w:p w:rsidR="004763FC" w:rsidRDefault="004763FC" w:rsidP="004763FC">
      <w:pPr>
        <w:pStyle w:val="ConsPlusNormal"/>
        <w:spacing w:before="220"/>
        <w:ind w:firstLine="54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61B0" w:rsidRPr="00894AF6" w:rsidTr="002F486B">
        <w:trPr>
          <w:jc w:val="right"/>
        </w:trPr>
        <w:tc>
          <w:tcPr>
            <w:tcW w:w="4673" w:type="dxa"/>
          </w:tcPr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1B0" w:rsidRPr="00A46A10" w:rsidRDefault="007F61B0" w:rsidP="00A46A10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8</w:t>
            </w:r>
          </w:p>
          <w:p w:rsidR="00C01DCE" w:rsidRPr="00A46A10" w:rsidRDefault="007F61B0" w:rsidP="00A46A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A46A10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A46A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Новооскольского городского округа</w:t>
            </w:r>
            <w:r w:rsidR="00C01DCE" w:rsidRPr="00A46A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61B0" w:rsidRDefault="007F61B0" w:rsidP="002F486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7F" w:rsidRPr="00894AF6" w:rsidRDefault="009E2D7F" w:rsidP="002F486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1B0" w:rsidRPr="005F3BE6" w:rsidRDefault="007F61B0" w:rsidP="005F3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BE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 уведомления об отказе в приеме заявления на предоставление </w:t>
      </w:r>
      <w:r w:rsidR="00C01DCE" w:rsidRPr="005F3BE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F3BE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7F61B0" w:rsidRDefault="007F61B0" w:rsidP="005F3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1B0" w:rsidRPr="00F57C4B" w:rsidRDefault="007F61B0" w:rsidP="007F61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:rsidR="007F61B0" w:rsidRPr="005F3BE6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BE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F61B0" w:rsidRPr="005F3BE6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BE6">
        <w:rPr>
          <w:rFonts w:ascii="Times New Roman" w:hAnsi="Times New Roman" w:cs="Times New Roman"/>
          <w:sz w:val="26"/>
          <w:szCs w:val="26"/>
        </w:rPr>
        <w:t xml:space="preserve">об отказе в приеме заявления о предоставлении </w:t>
      </w:r>
      <w:r w:rsidR="00C01DCE" w:rsidRPr="005F3BE6">
        <w:rPr>
          <w:rFonts w:ascii="Times New Roman" w:hAnsi="Times New Roman" w:cs="Times New Roman"/>
          <w:sz w:val="26"/>
          <w:szCs w:val="26"/>
        </w:rPr>
        <w:t>муниципальной</w:t>
      </w:r>
      <w:r w:rsidRPr="005F3BE6">
        <w:rPr>
          <w:rFonts w:ascii="Times New Roman" w:hAnsi="Times New Roman" w:cs="Times New Roman"/>
          <w:sz w:val="26"/>
          <w:szCs w:val="26"/>
        </w:rPr>
        <w:t xml:space="preserve"> услуги и документов, необходимых для предоставления </w:t>
      </w:r>
      <w:r w:rsidR="00C01DCE" w:rsidRPr="005F3BE6">
        <w:rPr>
          <w:rFonts w:ascii="Times New Roman" w:hAnsi="Times New Roman" w:cs="Times New Roman"/>
          <w:sz w:val="26"/>
          <w:szCs w:val="26"/>
        </w:rPr>
        <w:t>муниципальной</w:t>
      </w:r>
      <w:r w:rsidRPr="005F3BE6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7F61B0" w:rsidRPr="005F3BE6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BE6">
        <w:rPr>
          <w:rFonts w:ascii="Times New Roman" w:hAnsi="Times New Roman" w:cs="Times New Roman"/>
          <w:sz w:val="26"/>
          <w:szCs w:val="26"/>
        </w:rPr>
        <w:t>Уважаемый(ая) _______________!</w:t>
      </w:r>
    </w:p>
    <w:p w:rsidR="007F61B0" w:rsidRPr="005F3BE6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1B0" w:rsidRPr="005F3BE6" w:rsidRDefault="007F61B0" w:rsidP="007F61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E6">
        <w:rPr>
          <w:rFonts w:ascii="Times New Roman" w:hAnsi="Times New Roman" w:cs="Times New Roman"/>
          <w:sz w:val="26"/>
          <w:szCs w:val="26"/>
        </w:rPr>
        <w:t xml:space="preserve">В приеме Вашего заявления о предоставлении </w:t>
      </w:r>
      <w:r w:rsidR="00F35F38" w:rsidRPr="005F3BE6">
        <w:rPr>
          <w:rFonts w:ascii="Times New Roman" w:hAnsi="Times New Roman" w:cs="Times New Roman"/>
          <w:sz w:val="26"/>
          <w:szCs w:val="26"/>
        </w:rPr>
        <w:t>муниципальной</w:t>
      </w:r>
      <w:r w:rsidRPr="005F3BE6">
        <w:rPr>
          <w:rFonts w:ascii="Times New Roman" w:hAnsi="Times New Roman" w:cs="Times New Roman"/>
          <w:sz w:val="26"/>
          <w:szCs w:val="26"/>
        </w:rPr>
        <w:t xml:space="preserve"> услуги __________________________________________________________________и документов, необходимых для предоставления </w:t>
      </w:r>
      <w:r w:rsidR="00F35F38" w:rsidRPr="005F3BE6">
        <w:rPr>
          <w:rFonts w:ascii="Times New Roman" w:hAnsi="Times New Roman" w:cs="Times New Roman"/>
          <w:sz w:val="26"/>
          <w:szCs w:val="26"/>
        </w:rPr>
        <w:t>муниципальной</w:t>
      </w:r>
      <w:r w:rsidRPr="005F3BE6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132C8C" w:rsidRPr="005F3BE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5F3BE6">
        <w:rPr>
          <w:rFonts w:ascii="Times New Roman" w:hAnsi="Times New Roman" w:cs="Times New Roman"/>
          <w:sz w:val="26"/>
          <w:szCs w:val="26"/>
        </w:rPr>
        <w:t>», поступивших ___________________ (дата поступления документов) через ______________________ (указывается способ направления документов), отказано в связи с ____________________(указываются причины).</w:t>
      </w:r>
    </w:p>
    <w:p w:rsidR="007F61B0" w:rsidRPr="00055C50" w:rsidRDefault="007F61B0" w:rsidP="007F6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5C50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F61B0" w:rsidRDefault="007F61B0" w:rsidP="007F61B0">
      <w:pPr>
        <w:spacing w:after="0" w:line="240" w:lineRule="auto"/>
      </w:pPr>
    </w:p>
    <w:p w:rsidR="007F61B0" w:rsidRDefault="007F61B0" w:rsidP="007F61B0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:rsidR="00132C8C" w:rsidRDefault="007F61B0" w:rsidP="00132C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:rsidR="00132C8C" w:rsidRDefault="00132C8C" w:rsidP="0013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B0" w:rsidRDefault="007F61B0" w:rsidP="0013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4763FC" w:rsidRP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61B0" w:rsidRPr="00894AF6" w:rsidTr="002F486B">
        <w:trPr>
          <w:jc w:val="right"/>
        </w:trPr>
        <w:tc>
          <w:tcPr>
            <w:tcW w:w="4673" w:type="dxa"/>
          </w:tcPr>
          <w:p w:rsidR="005B1C65" w:rsidRDefault="005B1C65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E6" w:rsidRDefault="005F3BE6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A10" w:rsidRDefault="00A46A1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1B0" w:rsidRPr="00A46A10" w:rsidRDefault="007F61B0" w:rsidP="00A46A10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9</w:t>
            </w:r>
          </w:p>
          <w:p w:rsidR="00C01DCE" w:rsidRPr="00A46A10" w:rsidRDefault="007F61B0" w:rsidP="00A46A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государственной услуги </w:t>
            </w:r>
            <w:r w:rsidR="00C01DCE" w:rsidRPr="00A46A10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A46A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Новооскольтского городского округа</w:t>
            </w:r>
            <w:r w:rsidR="00C01DCE" w:rsidRPr="00A46A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61B0" w:rsidRPr="00894AF6" w:rsidRDefault="007F61B0" w:rsidP="009E2D7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1B0" w:rsidRPr="00894AF6" w:rsidRDefault="007F61B0" w:rsidP="007F61B0">
      <w:pPr>
        <w:rPr>
          <w:rFonts w:ascii="Times New Roman" w:hAnsi="Times New Roman" w:cs="Times New Roman"/>
          <w:b/>
          <w:sz w:val="26"/>
          <w:szCs w:val="26"/>
        </w:rPr>
      </w:pPr>
    </w:p>
    <w:p w:rsidR="00132C8C" w:rsidRPr="00C55204" w:rsidRDefault="007F61B0" w:rsidP="0013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132C8C">
        <w:rPr>
          <w:rFonts w:ascii="Times New Roman" w:hAnsi="Times New Roman" w:cs="Times New Roman"/>
          <w:b/>
          <w:sz w:val="26"/>
          <w:szCs w:val="26"/>
        </w:rPr>
        <w:t>з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 w:rsidR="00132C8C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</w:t>
      </w:r>
      <w:r w:rsidR="00F35F38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</w:t>
      </w:r>
    </w:p>
    <w:p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132C8C" w:rsidRPr="00A46A10" w:rsidRDefault="00A46A10" w:rsidP="00A46A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111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уполномоченного органа, в 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>направляется заявление, фамилию, имя, отчество соответствующего должностного лица, должность соответствующего лица</w:t>
      </w:r>
    </w:p>
    <w:p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</w:p>
    <w:p w:rsidR="00132C8C" w:rsidRPr="00073A55" w:rsidRDefault="00A46A10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32C8C"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="00132C8C" w:rsidRPr="00073A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132C8C" w:rsidRPr="00A46A10" w:rsidRDefault="005F3BE6" w:rsidP="005F3BE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76" w:lineRule="auto"/>
        <w:ind w:left="4111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 xml:space="preserve">(для юридических лиц: наименование, 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>местонахождения; ИНН</w:t>
      </w:r>
      <w:r w:rsidR="00132C8C" w:rsidRPr="00A46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российских юридических лиц)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 xml:space="preserve">, ОГРН; для физических лиц: ФИО,  данные документа,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удостоверяющего личность, </w:t>
      </w:r>
      <w:r w:rsidR="009E2D7F">
        <w:rPr>
          <w:rFonts w:ascii="Times New Roman" w:eastAsia="Times New Roman" w:hAnsi="Times New Roman" w:cs="Times New Roman"/>
          <w:sz w:val="24"/>
          <w:szCs w:val="24"/>
        </w:rPr>
        <w:t xml:space="preserve">СНИЛС, </w:t>
      </w:r>
      <w:r w:rsidR="00132C8C" w:rsidRPr="00A46A10">
        <w:rPr>
          <w:rFonts w:ascii="Times New Roman" w:eastAsia="Times New Roman" w:hAnsi="Times New Roman" w:cs="Times New Roman"/>
          <w:sz w:val="24"/>
          <w:szCs w:val="24"/>
        </w:rPr>
        <w:t>место жительства, почтовый адрес и (или) адрес электронной почты (при наличии)</w:t>
      </w:r>
    </w:p>
    <w:p w:rsidR="00132C8C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C8C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(наименование и реквизиты документа, заявленного к исправлению), ошибочно указанную информацию: </w:t>
      </w:r>
      <w:r w:rsidR="005F3BE6">
        <w:rPr>
          <w:rFonts w:ascii="Times New Roman" w:eastAsia="Calibri" w:hAnsi="Times New Roman" w:cs="Times New Roman"/>
          <w:sz w:val="26"/>
          <w:szCs w:val="26"/>
        </w:rPr>
        <w:t>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>заменить на: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5204">
        <w:rPr>
          <w:rFonts w:ascii="Times New Roman" w:eastAsia="Calibri" w:hAnsi="Times New Roman" w:cs="Times New Roman"/>
          <w:sz w:val="26"/>
          <w:szCs w:val="26"/>
        </w:rPr>
        <w:t>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(нужное подчеркнуть):</w:t>
      </w:r>
    </w:p>
    <w:p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на почтовый адрес.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К заявлению прилагаются следующие документы по описи: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3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132C8C" w:rsidRPr="00C55204" w:rsidRDefault="00132C8C" w:rsidP="00132C8C">
      <w:pPr>
        <w:rPr>
          <w:rFonts w:ascii="Times New Roman" w:hAnsi="Times New Roman" w:cs="Times New Roman"/>
          <w:sz w:val="26"/>
          <w:szCs w:val="26"/>
        </w:rPr>
      </w:pPr>
    </w:p>
    <w:p w:rsidR="00132C8C" w:rsidRPr="00C55204" w:rsidRDefault="00132C8C" w:rsidP="00132C8C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1C6FF5" w:rsidRDefault="001C6FF5" w:rsidP="0091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D0" w:rsidRDefault="00B501D0" w:rsidP="009175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501D0" w:rsidSect="00613562"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B3" w:rsidRDefault="00C974B3" w:rsidP="00492179">
      <w:pPr>
        <w:spacing w:after="0" w:line="240" w:lineRule="auto"/>
      </w:pPr>
      <w:r>
        <w:separator/>
      </w:r>
    </w:p>
  </w:endnote>
  <w:endnote w:type="continuationSeparator" w:id="0">
    <w:p w:rsidR="00C974B3" w:rsidRDefault="00C974B3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B3" w:rsidRDefault="00C974B3" w:rsidP="00492179">
      <w:pPr>
        <w:spacing w:after="0" w:line="240" w:lineRule="auto"/>
      </w:pPr>
      <w:r>
        <w:separator/>
      </w:r>
    </w:p>
  </w:footnote>
  <w:footnote w:type="continuationSeparator" w:id="0">
    <w:p w:rsidR="00C974B3" w:rsidRDefault="00C974B3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:rsidR="00FF463D" w:rsidRPr="00097B41" w:rsidRDefault="00FF463D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9E2D7F">
          <w:rPr>
            <w:rFonts w:ascii="Times New Roman" w:hAnsi="Times New Roman" w:cs="Times New Roman"/>
            <w:noProof/>
          </w:rPr>
          <w:t>25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1661A"/>
    <w:rsid w:val="00021EFE"/>
    <w:rsid w:val="00053E9C"/>
    <w:rsid w:val="00054C98"/>
    <w:rsid w:val="00055B70"/>
    <w:rsid w:val="00055C50"/>
    <w:rsid w:val="0005742F"/>
    <w:rsid w:val="00057775"/>
    <w:rsid w:val="00063F67"/>
    <w:rsid w:val="00074E92"/>
    <w:rsid w:val="00097B41"/>
    <w:rsid w:val="000B7F42"/>
    <w:rsid w:val="000D01DC"/>
    <w:rsid w:val="00111775"/>
    <w:rsid w:val="00111AFE"/>
    <w:rsid w:val="001124F5"/>
    <w:rsid w:val="00122A70"/>
    <w:rsid w:val="00132C8C"/>
    <w:rsid w:val="001330F0"/>
    <w:rsid w:val="00146FD5"/>
    <w:rsid w:val="00151D2D"/>
    <w:rsid w:val="001530EB"/>
    <w:rsid w:val="001539E0"/>
    <w:rsid w:val="00163987"/>
    <w:rsid w:val="00192202"/>
    <w:rsid w:val="001B14E8"/>
    <w:rsid w:val="001B4606"/>
    <w:rsid w:val="001B4A4C"/>
    <w:rsid w:val="001C34CF"/>
    <w:rsid w:val="001C6FF5"/>
    <w:rsid w:val="001D5624"/>
    <w:rsid w:val="001D6048"/>
    <w:rsid w:val="002028B9"/>
    <w:rsid w:val="00212CC6"/>
    <w:rsid w:val="00257899"/>
    <w:rsid w:val="0026070E"/>
    <w:rsid w:val="0026214A"/>
    <w:rsid w:val="0029159A"/>
    <w:rsid w:val="002C677C"/>
    <w:rsid w:val="002D4AE4"/>
    <w:rsid w:val="002E2FD1"/>
    <w:rsid w:val="002E4214"/>
    <w:rsid w:val="002F486B"/>
    <w:rsid w:val="002F7831"/>
    <w:rsid w:val="0031216D"/>
    <w:rsid w:val="00314B86"/>
    <w:rsid w:val="003157E7"/>
    <w:rsid w:val="00317544"/>
    <w:rsid w:val="003219C8"/>
    <w:rsid w:val="00322AE3"/>
    <w:rsid w:val="00332286"/>
    <w:rsid w:val="00337621"/>
    <w:rsid w:val="0034203F"/>
    <w:rsid w:val="0034636B"/>
    <w:rsid w:val="003466E9"/>
    <w:rsid w:val="00351B52"/>
    <w:rsid w:val="00366721"/>
    <w:rsid w:val="00375A89"/>
    <w:rsid w:val="0037635E"/>
    <w:rsid w:val="00384473"/>
    <w:rsid w:val="00397176"/>
    <w:rsid w:val="003A0190"/>
    <w:rsid w:val="003A1377"/>
    <w:rsid w:val="003B4500"/>
    <w:rsid w:val="003C7663"/>
    <w:rsid w:val="003C7C13"/>
    <w:rsid w:val="003E020A"/>
    <w:rsid w:val="003E6913"/>
    <w:rsid w:val="003F678F"/>
    <w:rsid w:val="004014FB"/>
    <w:rsid w:val="0042646E"/>
    <w:rsid w:val="00430644"/>
    <w:rsid w:val="00452B35"/>
    <w:rsid w:val="004555B5"/>
    <w:rsid w:val="0046294F"/>
    <w:rsid w:val="00465E46"/>
    <w:rsid w:val="0046651E"/>
    <w:rsid w:val="00475607"/>
    <w:rsid w:val="004763FC"/>
    <w:rsid w:val="0047725C"/>
    <w:rsid w:val="00484E02"/>
    <w:rsid w:val="00486CDF"/>
    <w:rsid w:val="00492179"/>
    <w:rsid w:val="00495924"/>
    <w:rsid w:val="004B2E57"/>
    <w:rsid w:val="004B5540"/>
    <w:rsid w:val="004D4EFE"/>
    <w:rsid w:val="004D6D13"/>
    <w:rsid w:val="004E0D5B"/>
    <w:rsid w:val="004E1170"/>
    <w:rsid w:val="004E1DFD"/>
    <w:rsid w:val="004E671F"/>
    <w:rsid w:val="004F226E"/>
    <w:rsid w:val="00521421"/>
    <w:rsid w:val="005231E6"/>
    <w:rsid w:val="005377AB"/>
    <w:rsid w:val="00567B26"/>
    <w:rsid w:val="00594DFB"/>
    <w:rsid w:val="005963A7"/>
    <w:rsid w:val="005B1C65"/>
    <w:rsid w:val="005B5B97"/>
    <w:rsid w:val="005B64F0"/>
    <w:rsid w:val="005D022F"/>
    <w:rsid w:val="005D421A"/>
    <w:rsid w:val="005D4DCC"/>
    <w:rsid w:val="005F3BE6"/>
    <w:rsid w:val="005F508C"/>
    <w:rsid w:val="00604122"/>
    <w:rsid w:val="00612BF2"/>
    <w:rsid w:val="00613562"/>
    <w:rsid w:val="00627297"/>
    <w:rsid w:val="00667F70"/>
    <w:rsid w:val="00672674"/>
    <w:rsid w:val="00672E79"/>
    <w:rsid w:val="006777FE"/>
    <w:rsid w:val="006A4B44"/>
    <w:rsid w:val="006B5FE7"/>
    <w:rsid w:val="006D2150"/>
    <w:rsid w:val="006D570C"/>
    <w:rsid w:val="00753EF0"/>
    <w:rsid w:val="0075627A"/>
    <w:rsid w:val="007710D8"/>
    <w:rsid w:val="00773A6E"/>
    <w:rsid w:val="007774CF"/>
    <w:rsid w:val="00781F2E"/>
    <w:rsid w:val="00795564"/>
    <w:rsid w:val="007B3F42"/>
    <w:rsid w:val="007F29F0"/>
    <w:rsid w:val="007F61B0"/>
    <w:rsid w:val="0080099A"/>
    <w:rsid w:val="00805308"/>
    <w:rsid w:val="00807EA3"/>
    <w:rsid w:val="008140AC"/>
    <w:rsid w:val="0081457A"/>
    <w:rsid w:val="00820C24"/>
    <w:rsid w:val="0083263A"/>
    <w:rsid w:val="008558A8"/>
    <w:rsid w:val="00870354"/>
    <w:rsid w:val="008A04FC"/>
    <w:rsid w:val="008A6C34"/>
    <w:rsid w:val="008B0D3F"/>
    <w:rsid w:val="008E5005"/>
    <w:rsid w:val="00901299"/>
    <w:rsid w:val="009175BB"/>
    <w:rsid w:val="00921BF6"/>
    <w:rsid w:val="0094509A"/>
    <w:rsid w:val="00945F4B"/>
    <w:rsid w:val="0096183B"/>
    <w:rsid w:val="00976346"/>
    <w:rsid w:val="009826B5"/>
    <w:rsid w:val="0098628B"/>
    <w:rsid w:val="00993B2D"/>
    <w:rsid w:val="009948A6"/>
    <w:rsid w:val="009A1300"/>
    <w:rsid w:val="009E2D7F"/>
    <w:rsid w:val="00A112B3"/>
    <w:rsid w:val="00A30691"/>
    <w:rsid w:val="00A32BE6"/>
    <w:rsid w:val="00A46A10"/>
    <w:rsid w:val="00A47D1D"/>
    <w:rsid w:val="00A81093"/>
    <w:rsid w:val="00A85F73"/>
    <w:rsid w:val="00A87381"/>
    <w:rsid w:val="00A87AC9"/>
    <w:rsid w:val="00AA06D9"/>
    <w:rsid w:val="00AA67B2"/>
    <w:rsid w:val="00AD3420"/>
    <w:rsid w:val="00AE0AFD"/>
    <w:rsid w:val="00AE1117"/>
    <w:rsid w:val="00AF4DE6"/>
    <w:rsid w:val="00B04960"/>
    <w:rsid w:val="00B21457"/>
    <w:rsid w:val="00B42376"/>
    <w:rsid w:val="00B501D0"/>
    <w:rsid w:val="00B8358D"/>
    <w:rsid w:val="00B8603A"/>
    <w:rsid w:val="00B9357E"/>
    <w:rsid w:val="00BB0279"/>
    <w:rsid w:val="00BD5D9B"/>
    <w:rsid w:val="00BE2F76"/>
    <w:rsid w:val="00BF5127"/>
    <w:rsid w:val="00BF649A"/>
    <w:rsid w:val="00C01DCE"/>
    <w:rsid w:val="00C01E3E"/>
    <w:rsid w:val="00C061BF"/>
    <w:rsid w:val="00C075B3"/>
    <w:rsid w:val="00C10798"/>
    <w:rsid w:val="00C13ABF"/>
    <w:rsid w:val="00C23A81"/>
    <w:rsid w:val="00C249D7"/>
    <w:rsid w:val="00C35350"/>
    <w:rsid w:val="00C37799"/>
    <w:rsid w:val="00C445AB"/>
    <w:rsid w:val="00C4492C"/>
    <w:rsid w:val="00C4523C"/>
    <w:rsid w:val="00C62AB2"/>
    <w:rsid w:val="00C6627A"/>
    <w:rsid w:val="00C718B4"/>
    <w:rsid w:val="00C72334"/>
    <w:rsid w:val="00C974B3"/>
    <w:rsid w:val="00CA1943"/>
    <w:rsid w:val="00CC704C"/>
    <w:rsid w:val="00CD7C4C"/>
    <w:rsid w:val="00CE0243"/>
    <w:rsid w:val="00CE2F09"/>
    <w:rsid w:val="00CF532F"/>
    <w:rsid w:val="00D00FFD"/>
    <w:rsid w:val="00D03AC3"/>
    <w:rsid w:val="00D17333"/>
    <w:rsid w:val="00D551A6"/>
    <w:rsid w:val="00D762E0"/>
    <w:rsid w:val="00D77E53"/>
    <w:rsid w:val="00D84B9A"/>
    <w:rsid w:val="00DB2538"/>
    <w:rsid w:val="00DD4E27"/>
    <w:rsid w:val="00E24E88"/>
    <w:rsid w:val="00E35632"/>
    <w:rsid w:val="00E64124"/>
    <w:rsid w:val="00E65CE9"/>
    <w:rsid w:val="00E72AB6"/>
    <w:rsid w:val="00E845EB"/>
    <w:rsid w:val="00E863BF"/>
    <w:rsid w:val="00E97BE5"/>
    <w:rsid w:val="00ED0B04"/>
    <w:rsid w:val="00ED5D71"/>
    <w:rsid w:val="00EF0B66"/>
    <w:rsid w:val="00EF288B"/>
    <w:rsid w:val="00EF464B"/>
    <w:rsid w:val="00F006A5"/>
    <w:rsid w:val="00F01939"/>
    <w:rsid w:val="00F1348B"/>
    <w:rsid w:val="00F175BC"/>
    <w:rsid w:val="00F211E3"/>
    <w:rsid w:val="00F23DF7"/>
    <w:rsid w:val="00F35F38"/>
    <w:rsid w:val="00F40CE9"/>
    <w:rsid w:val="00F431A2"/>
    <w:rsid w:val="00F625AA"/>
    <w:rsid w:val="00F6469D"/>
    <w:rsid w:val="00F66C85"/>
    <w:rsid w:val="00F93C8C"/>
    <w:rsid w:val="00F961EE"/>
    <w:rsid w:val="00FC56DC"/>
    <w:rsid w:val="00FE52C8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70F4A297CDB716C9D486DADE54556F0D8B054FE6BA8A028837B60814A38A57864AA2F7A0D3BC6BE02B92D91DA24E39A9A9468BE8R3IFO" TargetMode="External"/><Relationship Id="rId18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6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0F4A297CDB716C9D486DADE54556F0D8B0042E9BB8A028837B60814A38A57944AFAF2A1D2A93FB671C5D41FRAI2O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17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5" Type="http://schemas.openxmlformats.org/officeDocument/2006/relationships/hyperlink" Target="consultantplus://offline/ref=521E78BADC502103F61942CE39284A61A5E7403F98C18227F4ADA3301697F29F60067ADAAD6F1B9EC1AF58w4nAQ" TargetMode="External"/><Relationship Id="rId33" Type="http://schemas.openxmlformats.org/officeDocument/2006/relationships/hyperlink" Target="consultantplus://offline/ref=4439A4CCDA26DC43185F89244CD7126383BADC53933FD14B5A8DCEAA2F6C4DFC1E5A4F5EE79F807ECCCA2375266AJ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0F4A297CDB716C9D486DADE54556F0D8B0042E9BB8A028837B60814A38A57944AFAF2A1D2A93FB671C5D41FRAI2O" TargetMode="External"/><Relationship Id="rId20" Type="http://schemas.openxmlformats.org/officeDocument/2006/relationships/hyperlink" Target="consultantplus://offline/ref=521E78BADC502103F61942CE39284A61A5E7403F98C18227F4ADA3301697F29F60067ADAAD6F1B9EC1AF58w4nAQ" TargetMode="External"/><Relationship Id="rId29" Type="http://schemas.openxmlformats.org/officeDocument/2006/relationships/hyperlink" Target="consultantplus://offline/ref=521E78BADC502103F61942CE39284A61A5E7403F98C18227F4ADA3301697F29F60067ADAAD6F1B9EC1AF58w4n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4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2" Type="http://schemas.openxmlformats.org/officeDocument/2006/relationships/hyperlink" Target="consultantplus://offline/ref=4439A4CCDA26DC43185F89244CD7126383BAD9559636D14B5A8DCEAA2F6C4DFC1E5A4F5EE79F807ECCCA2375266AJ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7E332143C976FB335423C7F955D55B1AFD4B4E723967D76A09A17E06k6CEN" TargetMode="External"/><Relationship Id="rId23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8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19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1" Type="http://schemas.openxmlformats.org/officeDocument/2006/relationships/hyperlink" Target="consultantplus://offline/ref=4439A4CCDA26DC43185F89244CD7126383BADC53933FD14B5A8DCEAA2F6C4DFC1E5A4F5EE79F807ECCCA2375266AJ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0F4A297CDB716C9D486DADE54556F0D8B0042E9BB8A028837B60814A38A57944AFAF2A1D2A93FB671C5D41FRAI2O" TargetMode="External"/><Relationship Id="rId14" Type="http://schemas.openxmlformats.org/officeDocument/2006/relationships/hyperlink" Target="consultantplus://offline/ref=2B70F4A297CDB716C9D486DADE54556F0D8B054FE6BA8A028837B60814A38A57864AA2F7A4DBBC6BE02B92D91DA24E39A9A9468BE8R3IFO" TargetMode="External"/><Relationship Id="rId22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7" Type="http://schemas.openxmlformats.org/officeDocument/2006/relationships/hyperlink" Target="consultantplus://offline/ref=521E78BADC502103F61942CE39284A61A5E7403F98C18227F4ADA3301697F29F60067ADAAD6F1B9EC1AF58w4nAQ" TargetMode="External"/><Relationship Id="rId30" Type="http://schemas.openxmlformats.org/officeDocument/2006/relationships/hyperlink" Target="consultantplus://offline/ref=4439A4CCDA26DC43185F89244CD7126383BAD9559636D14B5A8DCEAA2F6C4DFC1E5A4F5EE79F807ECCCA2375266AJ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C5B7-86A5-48F3-AEC4-5F76DDC4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18855</Words>
  <Characters>107477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v.chervonenko</cp:lastModifiedBy>
  <cp:revision>19</cp:revision>
  <cp:lastPrinted>2024-03-12T06:56:00Z</cp:lastPrinted>
  <dcterms:created xsi:type="dcterms:W3CDTF">2024-02-04T09:05:00Z</dcterms:created>
  <dcterms:modified xsi:type="dcterms:W3CDTF">2024-03-14T05:58:00Z</dcterms:modified>
</cp:coreProperties>
</file>